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a5fa" w14:textId="e9ba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2017 жылғы 20 маусымдағы № 116/6 "Железин ауданының аз қамтылған отбасыларға (азаматтарға) тұрғын үй көмегін көрсету мөлшерін мен тәртібі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2021 жылғы 24 қыркүйектегі № 52/7 шешімі. Қазақстан Республикасының Әділет министрлігінде 2021 жылғы 7 қазанда № 24648 болып тіркелді. Күші жойылды - Павлодар облысы Железин аудандық мәслихатының 2024 жылғы 15 мамырдағы № 107/8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15.05.2024 </w:t>
      </w:r>
      <w:r>
        <w:rPr>
          <w:rFonts w:ascii="Times New Roman"/>
          <w:b w:val="false"/>
          <w:i w:val="false"/>
          <w:color w:val="ff0000"/>
          <w:sz w:val="28"/>
        </w:rPr>
        <w:t>№ 107/8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Железин аудандық мәслихаты ШЕШТІ:</w:t>
      </w:r>
    </w:p>
    <w:bookmarkEnd w:id="0"/>
    <w:bookmarkStart w:name="z2" w:id="1"/>
    <w:p>
      <w:pPr>
        <w:spacing w:after="0"/>
        <w:ind w:left="0"/>
        <w:jc w:val="both"/>
      </w:pPr>
      <w:r>
        <w:rPr>
          <w:rFonts w:ascii="Times New Roman"/>
          <w:b w:val="false"/>
          <w:i w:val="false"/>
          <w:color w:val="000000"/>
          <w:sz w:val="28"/>
        </w:rPr>
        <w:t>
      1. Железин аудандық мәслихатының "Железин ауданының аз қамтылған отбасыларға (азаматтарға) тұрғын үй көмегін көрсету мөлшерін мен тәртібі белгілеу туралы" 2017 жылғы 20 маусымдағы № 116/6 (нормативтік құқықтық актілерді мемлекеттік тіркеу тізілімінде № 5552 болып тіркелген</w:t>
      </w:r>
      <w:r>
        <w:rPr>
          <w:rFonts w:ascii="Times New Roman"/>
          <w:b w:val="false"/>
          <w:i w:val="false"/>
          <w:color w:val="000000"/>
          <w:sz w:val="28"/>
        </w:rPr>
        <w:t xml:space="preserve">) шешіміне </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"Железин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шешімнің қосымшасына сәйкес Железин ауданында тұрғын үй көмегін көрсету мөлшері мен тәртібі айқындалсын.";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қосымшысы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 хатшысының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қыркүйектегі № 52/7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маусымдағы № 116/6</w:t>
            </w:r>
            <w:r>
              <w:br/>
            </w:r>
            <w:r>
              <w:rPr>
                <w:rFonts w:ascii="Times New Roman"/>
                <w:b w:val="false"/>
                <w:i w:val="false"/>
                <w:color w:val="000000"/>
                <w:sz w:val="20"/>
              </w:rPr>
              <w:t>шешіміне қосымша</w:t>
            </w:r>
          </w:p>
        </w:tc>
      </w:tr>
    </w:tbl>
    <w:bookmarkStart w:name="z8" w:id="5"/>
    <w:p>
      <w:pPr>
        <w:spacing w:after="0"/>
        <w:ind w:left="0"/>
        <w:jc w:val="left"/>
      </w:pPr>
      <w:r>
        <w:rPr>
          <w:rFonts w:ascii="Times New Roman"/>
          <w:b/>
          <w:i w:val="false"/>
          <w:color w:val="000000"/>
        </w:rPr>
        <w:t xml:space="preserve"> Железин ауданында тұрғын үй көмегін көрсетудін мөлшері мен тәртібі мөлшері</w:t>
      </w:r>
    </w:p>
    <w:bookmarkEnd w:id="5"/>
    <w:bookmarkStart w:name="z9" w:id="6"/>
    <w:p>
      <w:pPr>
        <w:spacing w:after="0"/>
        <w:ind w:left="0"/>
        <w:jc w:val="both"/>
      </w:pPr>
      <w:r>
        <w:rPr>
          <w:rFonts w:ascii="Times New Roman"/>
          <w:b w:val="false"/>
          <w:i w:val="false"/>
          <w:color w:val="000000"/>
          <w:sz w:val="28"/>
        </w:rPr>
        <w:t>
      1. Тұрғын үй көмегі жергілікті бюджет қаражаты есебінен тұрақты тіркелген және Қазақстан Республикасының аумағындағы жалғыз тұрғын үй ретінде меншік құқығындағы тұрғын үйде тұратын аз қамтылған отбасыларға (азаматтарға), сондай-ақ Железин ауданында тұратын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 беріледі:</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w:t>
      </w:r>
    </w:p>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ұлғаюы бөлігінде коммуналдық қызметтер мен байланыс қызметтерін тұтынуға ақы төлеу;</w:t>
      </w:r>
    </w:p>
    <w:p>
      <w:pPr>
        <w:spacing w:after="0"/>
        <w:ind w:left="0"/>
        <w:jc w:val="both"/>
      </w:pPr>
      <w:r>
        <w:rPr>
          <w:rFonts w:ascii="Times New Roman"/>
          <w:b w:val="false"/>
          <w:i w:val="false"/>
          <w:color w:val="000000"/>
          <w:sz w:val="28"/>
        </w:rPr>
        <w:t>
      мемлекеттік тұрғын үй қорынан берілген тұрғын үйді және жеке тұрғын үй қорынан жергілікті атқарушы орган жалдаған тұрғын үйді пайдаланғаны үшін төленетін ақы.</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самасы ретінде айқындалады.</w:t>
      </w:r>
    </w:p>
    <w:bookmarkStart w:name="z10" w:id="7"/>
    <w:p>
      <w:pPr>
        <w:spacing w:after="0"/>
        <w:ind w:left="0"/>
        <w:jc w:val="both"/>
      </w:pPr>
      <w:r>
        <w:rPr>
          <w:rFonts w:ascii="Times New Roman"/>
          <w:b w:val="false"/>
          <w:i w:val="false"/>
          <w:color w:val="000000"/>
          <w:sz w:val="28"/>
        </w:rPr>
        <w:t>
      2. Тұрғын үй көмегін тағайындауды уәкілетті орган – "Железин ауданының жұмыспен қамту және әлеуметтік бағдарламалар бөлімі" мемлекеттік мекемесі (бұдан әрі – уәкілетті орган) жүзеге асырады.</w:t>
      </w:r>
    </w:p>
    <w:bookmarkEnd w:id="7"/>
    <w:bookmarkStart w:name="z11"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8"/>
    <w:bookmarkStart w:name="z12"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пайдалануға арналған шығыстарға ақы төлеу сомасы мен табысы аз отбасылардың (азаматтардың) осы мақсаттарға жұмсаған, жергілікті өкілді орган белгілеген тәртіппен жүргізіледі.</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3" w:id="10"/>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4"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 Мемлекеттік корпорациядан не "электрондық үкімет" веб-порталы арқылы құжаттардың толық жиынтығын қабылдаған күннен бастап бас тарту туралы дәлелді жауап сегіз жұмыс күнін құрайды.</w:t>
      </w:r>
    </w:p>
    <w:bookmarkStart w:name="z15" w:id="12"/>
    <w:p>
      <w:pPr>
        <w:spacing w:after="0"/>
        <w:ind w:left="0"/>
        <w:jc w:val="both"/>
      </w:pPr>
      <w:r>
        <w:rPr>
          <w:rFonts w:ascii="Times New Roman"/>
          <w:b w:val="false"/>
          <w:i w:val="false"/>
          <w:color w:val="000000"/>
          <w:sz w:val="28"/>
        </w:rPr>
        <w:t>
      7. Тұрғын үй көмегі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bookmarkEnd w:id="12"/>
    <w:bookmarkStart w:name="z16"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17" w:id="1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