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34e2" w14:textId="b613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ауданының аумағында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әкімінің 2021 жылғы 21 қазандағы № 2 шешімі. Қазақстан Республикасының Әділет министрлігінде 2021 жылғы 26 қазанда № 24893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23-бабы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33-бабы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"Құқықтық актілер туралы" Заңының 27-бабы 1-тармағына сәйкес,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Железин ауданының аумағында сайлау учаскелері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 әкімінің келесі шешімдерінің күші жойылды деп танылсын: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 Железин ауданы әкімінің 2015 жылғы 16 ақпандағы № 2 "Железин ауданының аумағында сайлау учаскелерін құру туралы" (Нормативтік құқықтық актілерді мемлекеттік тіркеу тізілімінде № 4332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 Железин ауданы әкімінің 2018 жылғы 20 желтоқсандағы № 3 "Железин ауданы әкімінің "Железин ауданының аумағында сайлау учаскелерін құру туралы" шешіміне өзгеріс енгізу туралы" (Нормативтік құқықтық актілерді мемлекеттік тіркеу тізілімінде № 6182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Кашкиров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 ауданының аумағында сайлау участкелері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Павлодар облысы Железин ауданы әкімінің 17.08.2023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Алакөл ауылы, Целинная көшесі, 16, Железин ауданының мәдениет, дене шынықтыру және спорт бөлімінің "Құдайберген Әлсейітов атындағы Железин аудандық Мәдениет үйі" коммуналдық мемлекеттік қазыналық кәсіпорны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Алакөл ауылдық округі Алакөл ауылының аумағы.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213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Башмачное ауылы, Совхозный тұйық көшесі, 2, Железин ауданының мәдениет, дене шынықтыру және спорт бөлімінің "Құдайберген Әлсейітов атындағы Железин аудандық Мәдениет үйі" коммуналдық мемлекеттік қазыналық кәсіпорны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Башмачин ауылдық округі Башмачное ауылының аумағы.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214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Кузьмино ауылы, Бейбітшілік көшесі, 28 құрылыс, Павлодар облысының білім беру басқармасы, Железин ауданы білім беру бөлімінің "Кузьмино негізгі жалпы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Башмачин ауылдық округі Кузьмино ауылының аумағы.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215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Береговое ауылы, Береговая көшесі, 29, Павлодар облысының білім беру басқармасы, Железин ауданы білім беру бөлімінің "Береговой негізгі жалпы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Башмачин ауылдық округі Береговое ауылының аумағы.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216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Абай ауылы, Абай көшесі, 21 құрылыс, Павлодар облысының білім беру басқармасы, Железин ауданы білім беру бөлімінің "Абай негізгі жалпы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Башмачин ауылдық округі Абай ауылының аумағы.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217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Уәлиханов ауылы, Уәлиханов көшесі, Железин ауданының мәдениет, дене шынықтыру және спорт бөлімінің "Құдайберген Әлсейітов атындағы Железин аудандық Мәдениет үйі" коммуналдық мемлекеттік қазыналық кәсіпорны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Еңбекші ауылдық округі Уәлиханов ауылының аумағы.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218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Веселая роща ауылы, Абай көшесі, 9, Железин ауданының мәдениет, дене шынықтыру және спорт бөлімінің "Құдайберген Әлсейітов атындағы Железин аудандық Мәдениет үйі" коммуналдық мемлекеттік қазыналық кәсіпорны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Веселая роща ауылы, Дүйсеке ауылы, Веселорощин ауылдық округінің "Осенний" теміржол аялдама пункті.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219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Алып тасталды - Павлодар облысы Железин ауданы әкімінің 17.08.2023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 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220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Алып тасталды - Павлодар облысы Железин ауданы әкімінің 17.08.2023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221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Славяновка ауылы, Дунаев көшесі, 10, Павлодар облысының білім беру басқармасы, Железин ауданы білім беру бөлімінің "Славянов негізгі жалпы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Веселорощин ауылдық округі Славяновка ауылының  және Жаңабірлік ауылының аумағы.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222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Еңбекші ауылы, Абай көшесі, 28 а, Железин ауданының мәдениет, дене шынықтыру және спорт бөлімінің "Құдайберген Әлсейітов атындағы Железин аудандық Мәдениет үйі" коммуналдық мемлекеттік қазыналық кәсіпорны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Еңбекші ауылдық округі Еңбекші ауылының аумағы.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223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Железинка ауылы, Тәуелсіздік көшесі, 59, Железин ауданының мәдениет, дене шынықтыру және спорт бөлімінің "Құдайберген Әлсейітов атындағы Железин аудандық Мәдениет үйі" коммуналдық мемлекеттік қазыналық кәсіпорнының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Абай, Бабин, Гагарин, Гоголь, Желтоқсан, Тәуелсіздік, Лермонтов, Горький, Набережная, Құсайын Сарымов, Пушкин, Жеңіс, Степная, Торайғыров, Дәрі Асанов көшелері.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224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Железинка ауылы, Квитков көшесі, 11 А құрылыс, Павлодар облысының білім беру басқармасы, Железин ауданы білім беру бөлімінің "№1 жалпы орта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70 лет Октября, Әлсейітов, Әуезов, Береговая, Жамбыл, Квитков, Клубная, Жүсіпов, Мир, Некрасов, Рысқұлов, Мұқанов, Сәтбаев, Советская, Болат Рақышев, Чехов, Ыбырай Алтынсарин, Трусов, Чкалов, Пионерская көшелері, Зеленый тұйық көшесі.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225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Железинка ауылы, Береговая көшесі, 39 б құрылыс, Павлодар облысы әкімдігі Павлодар облысы туризмді және спортты дамыту жөніндегі басқармасының "Железин ауданының балалар- жасөсіпірімдер спорт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Амангелді, Автотранспортная, Дзержинский, Лихачев, Плеханов, Титов, Зерновая, Речная, Еңбек көшелері.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226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Аққайың ауылы, Абай көшесі, 18, Железин ауданының мәдениет, дене шынықтыру және спорт бөлімінің "Құдайберген Әлсейітов атындағы Железин аудандық Мәдениет үйі" коммуналдық мемлекеттік қазыналық кәсіпорны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Железин ауылдық округі Аққайың ауылының аумағы.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227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Захаровка ауылы, Школьная көшесі, 2 А құрылыс, Павлодар облысының білім беру басқармасы, Железин ауданы білім беру бөлімінің "Захаров негізгі жалпы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Железин ауылдық округі Захаровка ауылының аумағы.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228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Моисеевка ауылы, 50 лет Октября көшесі, 23 құрылыс, Павлодар облысының білім беру басқармасы, Железин ауданы білім беру бөлімінің "Моисеев негізгі жалпы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Железин ауданы Моисеевка ауылының аумағы.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229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Пятерыжск ауылы, Целинная көшесі, 1 құрылыс, Павлодар облысының білім беру басқармасы, Железин ауданы білім беру бөлімінің "Пятерыжск негізгі жалпы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Железин ауылдық округі Пятерыжск ауылының аумағы.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230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Церковное ауылы, Ленин көшесі, Железин ауданының мәдениет, дене шынықтыру және спорт бөлімінің "Құдайберген Әлсейітов атындағы Железин аудандық Мәдениет үйі" коммуналдық мемлекеттік қазыналық кәсіпорны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Новомир ауылдық округі Церковное ауылының аумағы.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231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 жұлдыз ауылы, Юбилейная көшесі, 21, Железин ауданының мәдениет, дене шынықтыру және спорт бөлімінің "Құдайберген Әлсейітов атындағы Железин аудандық Мәдениет үйі" коммуналдық мемлекеттік қазыналық кәсіпорны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Қазақстан ауылдық округі Жаңа жұлдыз ауылының аумағы.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232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Есқара ауылы, Талапкер көшесі, 6 а, Железин ауданының мәдениет, дене шынықтыру және спорт бөлімінің "Құдайберген Әлсейітов атындағы Железин аудандық Мәдениет үйі" коммуналдық мемлекеттік қазыналық кәсіпорны ауылдық клубтың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Қазақстан ауылдық округі Есқара ауылының аумағы.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233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Екішоқ ауылы, Бірлік көшесі, 12 құрылыс, Павлодар облысының білім беру басқармасы, Железин ауданы білім беру бөлімінің "Екішоқ негізгі жалпы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Қазақстан ауылдық округі Екішоқ ауылының аумағы.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234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Михайловка ауылы, Суворов көшесі, 19, Железин ауданының мәдениет, дене шынықтыру және спорт бөлімінің "Құдайберген Әлсейітов атындағы Железин аудандық Мәдениет үйі" коммуналдық мемлекеттік қазыналық кәсіпорны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Михайлов ауылдық округі Михайловка ауылының аумағы.</w:t>
      </w:r>
    </w:p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235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Петропавловка ауылы, Степная көшесі, 15 құрылыс, Павлодар облысының білім беру басқармасы, Железин ауданы білім беру бөлімінің "Буденов негізгі жалпы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Михайлов ауылдық округі Петропавловка ауылының аумағы.</w:t>
      </w:r>
    </w:p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236 сайлау учаскесі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Красновка ауылы, Ленин көшесі, 2, (келісім бойынша);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Красновка ауылының аумағы, Михайлов ауылдық округінің "Қызыл тұз" теміржол аялдама пункті.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Мыңкөл ауылы, Элеваторная көшесі, 1 Б құрылыс, Павлодар облысының білім беру басқармасы, Железин ауданы білім беру бөлімінің "Мыңкөл негізгі жалпы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Михайлов ауылдық округі Мыңкөл ауылының аумағы.</w:t>
      </w:r>
    </w:p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238 сайлау учаскесі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Озерное ауылы, Дінмұхамед Қонаев көшесі, 6-құрылыс, Павлодар облысының білім беру басқармасы, Железин ауданы білім беру бөлімінің "Озерный негізгі жалпы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Озерный ауылдық округі Озерное ауылының аумағы.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241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Лесное ауылы, Дружба көшесі, 1, Железин ауданының мәдениет, дене шынықтыру және спорт бөлімінің "Құдайберген Әлсейітов атындағы Железин аудандық Мәдениет үйі" коммуналдық мемлекеттік қазыналық кәсіпорны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Лесной ауылдық округі Лесное ауылының аумағы.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242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Крупское ауылы, Астана көшесі, 23 құрылыс, Павлодар облысының білім беру басқармасы, Железин ауданы білім беру бөлімінің "Крупский негізгі жалпы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Лесной ауылдық округі Крупское ауылының аумағы.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243 сайлау учаскесі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Раздельное ауылы, Раздельная көшесі, 13/1 (келісім бойынша);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Лесной ауылдық округі Раздельное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Прииртышск ауылы, Ленин көшесі, 27, Железин ауданының мәдениет, дене шынықтыру және спорт бөлімінің "Құдайберген Әлсейітов атындағы Железин аудандық Мәдениет үйі" коммуналдық мемлекеттік қазыналық кәсіпорны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Прииртышск ауылдық округі Прииртышск ауылының және Груздевка ауылының аумағы.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246 сайлау учаскесі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Үрлітүб ауылы, Центральная көшесі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Прииртышск ауылдық округі Үрлітүб ауылының аумағы.</w:t>
      </w:r>
    </w:p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248 сайлау учаскесі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Алып тасталды - Павлодар облысы Железин ауданы әкімінің 17.08.2023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249 сайлау учаскесі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Ақтау ауылы, Спортивная көшесі, 15 құрылыс, Павлодар облысының білім беру басқармасы, Железин ауданы білім беру бөлімінің "Березовка негізгі жалпы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Ақтау ауылдық округі Ақтау ауылының аумағы.</w:t>
      </w:r>
    </w:p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250 сайлау учаскесі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Жолтаптық ауылы, Школьная көшесі, 2 құрылыс, Павлодар облысының білім беру басқармасы, Железин ауданы білім беру бөлімінің "Жолтаптық негізгі жалпы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Ақтау ауылдық округі Жолтаптық ауылының аумағы.</w:t>
      </w:r>
    </w:p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251 сайлау учаскесі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Железинка ауылы, Жеңіс көшесі, 97, Павлодар облысының білім беру басқармасы, Железин ауданы білім беру бөлімінің "№ 2 жалпы орта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Бебель, Достоевский, Космонавттар, Маметова, Маяковский, Новоселов, Толстой, Тургенев, Шоқан Уәлиханов, Энергетиктер, Байзақов, Герцен, Заводская, Киров, Комаров, Ледовской, Луговая, Әлия Молдағұлова, Сейфуллин, Чернышевский көшелері, Киров тұйық көшесі.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