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83c2" w14:textId="d318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Железин ауылдық округінің "Пахарь" шаруа қожалығы жауапкершілігі шектеулі серіктестігінің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Железин ауылдық округі әкімінің 2021 жылғы 8 ақпандағы № 2 шешімі. Павлодар облысының Әділет департаментінде 2021 жылғы 9 ақпанда № 7207 болып тіркелді. Күші жойылды - Павлодар облысы Железин ауданы Железин ауылдық округі әкімінің 24.12.2021 № 16 (алғашқы ресми жарияланған күнінен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Железин ауданы Железин ауылдық округі әкімінің 24.12.2021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16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Железин ауданының бас мемлекеттік ветеринариялық-санитариялық инспекторының 2020 жылғы 31 желтоқсандағы № 1-13/448 ұсынысы негізінде, Железин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Железин ауданы Железин ауылдық округінің жер учаскесінде орналасқан (кадастрлық нөмірі № 14-206-185-209) Мал шаруашылығы кешенінің аумағында ірі қара мал арасында бруцеллез ауруының анықталуына байланысты шектеу іс-шаралары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Железин ауданы Железин ауылдық округі әкімінің 11.03.2021 № 6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Айсаков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