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a74e" w14:textId="81ea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 әкімінің 2021 жылғы 8 ақпандағы "Железин ауданы Железин ауылдық округінің "Пахарь" шаруа қожалығы жауапкершілігі шектеулі серіктестігінің аумағында шектеу іс-шараларын белгілеу туралы" № 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11 наурыздағы № 6 шешімі. Павлодар облысының Әділет департаментінде 2021 жылғы 11 наурызда № 7225 болып тіркелді. Күші жойылды - Павлодар облысы Железин ауданы Железин ауылдық округі әкімінің 24.12.2021 № 16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Железин ауылдық округі әкімінің 24.12.2021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Железин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Железин ауылдық округі әкімінің 2021 жылғы 8 ақпандағы "Железин ауданы Железин ауылдық округінің "Пахарь" шаруа қожалығы жауапкершілігі шектеулі серіктестігінің аумағында 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7207 болып тіркелген, 2021 жылғы 9 ақпанда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1-тармағы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Железин ауданы Железин ауылдық округінің жер учаскесінде орналасқан (кадастрлық нөмірі № 14-206-185-209) Мал шаруашылығы кешенінің аумағында ірі қара мал арасында бруцеллез ауруының анықталуына байланысты шектеу іс-шаралары белгіленсін.".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