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89fe" w14:textId="0b38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облысы Железин ауданы Железин ауылдық округі әкімінің 2021 жылғы 8 ақпандағы № 2 "Железин ауданы Железин ауылдық округінің "Пахарь" шаруа қожалығы жауапкершілігі шектеулі серіктестігінің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Железин ауылдық округі әкімінің 2021 жылғы 16 желтоқсандағы № 16 шешімі. Павлодар облысының Әділет департаментінде 2021 жылғы 27 желтоқсанда № 26109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 сәйкес және Железин ауданының бас мемлекеттік ветеринариялық-санитариялық инспекторының 2021 жылғы 24 қарашадағы № 1-13/450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Железин ауылдық округінің жер учаскесінде орналасқан (кадастрлық нөмірі № 14-206-185-209) Мал шаруашылығы кешенінің аумағында ірі қара мал арасында бруцеллез ауруын жою жөніндегі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Күші жойылды деп танылсын: Павлодар облысы Железин ауданы Железин ауылдық округі әкімінің 2021 жылғы 8 ақпандағы № 2 "Железин ауданы Железин ауылдық округінің "Пахарь" шаруа қожалығы жауапкершілігі шектеулі серіктестігінің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7207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Железин ауданы Железин ауылдық округі әкімінің 2021 жылғы 11 наурыздағы № 6 "Железин ауданы Железин ауылдық округі әкімінің 2021 жылғы 8 ақпандағы № 2 "Железин ауданы Железин ауылдық округінің "Пахарь" шаруа қожалығы жауапкершілігі шектеулі серіктестігінің  аумағында шектеу іс-шараларын белгілеу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7225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