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ca04" w14:textId="0ddc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Железин ауданы Ақтау ауылдық округі әкімінің 2020 жылғы 22 қыркүйектегі "Железин ауданы Ақтау ауылдық округі Ақтау ауылының аумағында карантин белгілеу туралы"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Ақтау ауылдық округі әкімінің 2021 жылғы 6 қаңтардағы № 1 шешімі. Павлодар облысының Әділет департаментінде 2021 жылғы 8 қаңтарда № 7165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ауданының бас мемлекеттік ветеринариялық-санитариялық инспекторының 2020 жылғы 26 қазандағы № 1-13/350 ұсынысы негізінде, Ақтау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Ақтау ауылдық округінің Ақтау ауылының аумағында жоғары патогенді құс тұмауын жою бойынша кешенді ветеринариялық-санитариялық іс-шаралардың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 ауданы Ақтау ауылдық округі әкімінің 2020 жылғы 22 қыркүйектегі "Железин ауданы Ақтау ауылдық округі Ақтау ауылының аумағында карантин белгілеу туралы"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6955 болып тіркелген, 2020 жылғы 23 қыркүйекте Қазақстан Республикасы нормативтік құқықтық актілерінің электрондық түрде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