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3c4b" w14:textId="e053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2020 жылғы 28 желтоқсандағы "2021 – 2023 жылдарға арналған Ертіс ауданының ауылдар және ауылдық округтерінің бюджеті туралы" № 271-62-6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2021 жылғы 5 мамырдағы № 27-5-7 шешімі. Павлодар облысының Әділет департаментінде 2021 жылғы 20 мамырда № 7288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2020 жылғы 28 желтоқсандағы "2021 – 2023 жылдарға арналған Ертіс ауданының ауылдар және ауылдық округтерінің бюджеті туралы" № 271-62-6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7181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– 2023 жылдарға арналған Ағашорын ауылдық округінің бюджеті тиісінше 1, 2 және 3-қосымшаларға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34302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34886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-584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584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– 2023 жылдарға арналған Аманкелді ауылдық округінің бюджеті тиісінше 4, 5 және 6-қосымшаларға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29232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-203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203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– 2023 жылдарға арналған Байзақов ауылдық округінің бюджеті тиісінше 7, 8 және 9-қосымшаларға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28469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-2757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2757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2021 – 2023 жылдарға арналған Голубовка ауылының бюджеті тиісінше 10, 11 және 12-қосымшаларға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31127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29867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-330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330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2021 – 2023 жылдарға арналған Ертіс ауылының бюджеті тиісінше 13, 14 және 15-қосымшаларға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120837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103479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- 6794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6794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2021 – 2023 жылдарға арналған Қарақұдық ауылдық округінің бюджеті тиісінше 16, 17 және 18-қосымшаларға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31308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272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2021 – 2023 жылдарға арналған Қоскөл ауылдық округінің бюджеті тиісінше 19, 20 және 21-қосымшаларға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46065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46367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-302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– 2023 жылдарға арналған Қызылжар ауылдық округінің бюджеті тиісінше 22, 23 және 24-қосымшаларға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106127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105011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745 мың теңге.";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2021 – 2023 жылдарға арналған Майқоңыр ауылының бюджеті тиісінше 25, 26 және 27-қосымшаларға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23625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23739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114 мың теңге.";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2021 – 2023 жылдарға арналған Панфилов ауылдық округінің бюджеті тиісінше 28, 29 және 30-қосымшаларға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37538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36903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495 мың теңге.";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2021 – 2023 жылдарға арналған Северный ауылдық округінің бюджеті тиісінше 31, 32 және 33-қосымшаларға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32376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1631 мың теңге.";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2021 – 2023 жылдарға арналған Сілеті ауылдық округінің бюджеті тиісінше 34, 35 және 36-қосымшаларға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31502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30999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1043 мың теңге.";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Азаматтық қызметшілер болып табылатын және ауылдық елдi мекендерде жұмыс iстейтiн әлеуметтiк қамсыздандыру, мәдениет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корсетілген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Айтимбетова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Ағашорын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Аманкелді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Байзақов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Голубовка ауылының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Ертіс ауылының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Қарақұдық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Қоскөл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744"/>
        <w:gridCol w:w="1570"/>
        <w:gridCol w:w="1570"/>
        <w:gridCol w:w="4454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Майқоңыр ауылының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Панфилов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Северный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Сілеті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