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dba2" w14:textId="66fd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әкімдігінің 2016 жылғы 30 қарашадағы № 354/7 "Ертіс ауданы бойынша мүгедектер үшін жұмыс орындарының квотасын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әкімдігінің 2021 жылғы 16 қарашада № 344/7 қаулысы. Қазақстан Республикасының Әділет министрлігінде 2021 жылғы 22 қарашадағы № 25264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ауданы әкімдігінің 2016 жылғы 30 қарашадағы № 354/7 "Ертіс ауданы бойынша мүгедектер үшін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 (Нормативтік құқықтық актілерді мемлекеттік тіркеу тізілімінде № 5295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Ертіс ауданы әкімінің орынбасары Н.М.Жүсіповке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кейiн күнтiзбелiк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