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237d" w14:textId="1942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тоқтату және Ертіс ауданы Ағашорын ауылдық округі әкімінің 2020 жылғы 21 қазандағы "Ертіс ауданы Ағашорын ауылдық округі Ағашорын ауылының аумағында шектеу іс - шараларын белгілеу туралы" № 1-03-09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Ағашорын ауылдық округі әкімінің 2021 жылғы 3 ақпандағы № 1-03-02 шешімі. Павлодар облысының Әділет департаментінде 2021 жылғы 4 ақпанда № 7202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10 - 1 -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ауданының бас мемлекеттік ветеринариялық -санитариялық инспекторының 2021 жылғы 13 қаңтардағы № 2-19/15 ұсынысы негізінде, Ағашорын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Ағашорын ауылдық округі Ағашорын ауылының аумағында ірі қара мал арасында құтыру ауруын жою бойынша кешенді ветеринариялық - санитариялық іс - 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ауданы Ағашорын ауылдық округі әкімінің 2020 жылғы 21 қазандағы "Ертіс ауданы Ағашорын ауылдық округі Ағашорын ауылының аумағында шектеу іс-шараларын белгілеу туралы" № 1-03-09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6988 болып тіркелген, 2020 жылғы 23 қазанда Қазақстан Республикасы нормативтік құқықтық актілерді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Ағашорын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