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a277" w14:textId="ceaa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2020 жылғы 23 желтоқсандағы № 1/66 "2021 - 2023 жылдарға арналған Тереңкөл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2021 жылғы 7 қыркүйектегі № 1/9 шешімі. Қазақстан Республикасының Әділет министрлігінде 2021 жылғы 17 қыркүйекте № 24410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Тереңкөл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"2021 - 2023 жылдарға арналған Тереңкөл аудандық бюджеті туралы" 2020 жылғы 23 желтоқсандағы № 1/66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7118 болып тіркелген),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2021 - 2023 жылдарға арналған Тереңкөл аудандық бюджеті 1, 2,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6 926 848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901 601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6 008 361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7 044 371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101 968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148 767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- 219 491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219 491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2021 жылға арналған Тереңкөл аудандық бюджетінде ауылдық округтердің бюджеттеріне берілетін нысаналы ағымдағы трансферттер келесі мөлшерлерде қарастырылсын: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401 730 мың теңге – "Ауыл – Ел бесігі" жобасының шеңберінде ауылдық елді мекендердің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54 552 мың теңге – коммуналдық шаруашылық саласындағы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мың теңге – мәдениет ұйымдары мен архив мекемелерінде басқару және негізгі персоналдың ерекше еңбек жағдайлары үшін лауазымдық айлықақысына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31 625 мың теңге – ауылдық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38 819 мың теңге – мемлекеттік әкімшілік қызметшілерге бонустар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98 139 мың теңге – елді мекендердің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7 017 мың теңге – ауылдық елді мекендерді абаттандыру бойынша жұмыстарды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15 028 мың теңге – тарифтің ұлғаюына байланысты электр энергиясын төлеуге.";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Тереңкөл аудандық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1/66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1-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Тереңкөл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6 926 848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901 601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занды тұлғалардағы қатысу үлесіне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6 008 361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тұрганмемлекеттік басқару органдарынан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қалалардың,ауылдардың, кенттердің, ауылдық округтардың бюджеттерінен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5 982 049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72"/>
        <w:gridCol w:w="913"/>
        <w:gridCol w:w="913"/>
        <w:gridCol w:w="7012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7 044 371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1 007 702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189 793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182 617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682 096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629 183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605 614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601 215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251 397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500 303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214 785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214 785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508 684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ауылдық округтердiң, кенттердiң, ауылдардың шекарасын белгiлеу кезiнде жүргiзiлетiн жерге орналастыру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299 063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292 935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292 935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3 427 577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460 896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-219 491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219 491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