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8526" w14:textId="b518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Тереңкөл ауданы Тереңкөл ауылдық округі әкімінің 2021 жылғы 18 ақпандағы "Шектеу іс-шараларын белгілеу туралы" № 13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Тереңкөл ауылдық округі әкімінің 2021 жылғы 11 сәуірдегі № 25 шешімі. Павлодар облысының Әділет департаментінде 2021 жылғы 12 мамырда № 7280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Тереңкөл ауданының бас мемлекеттік ветеринариялық-санитариялық инспекторының 2021 жылғы 30 наурыздағы № 2-19/94 ұсынысы негізінде, Тереңкөл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Жануарлардың құтыру ауруының жою бойынша кешенді ветеринариялық-санитариялық іс-шараларын жұргізілуіне байланысты, Тереңкөл ауданы Тереңкөл ауылдық округінің Тереңкөл ауылының келесі көшелерінде: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бойынша № 51, № 52, № 53, № 54, № 55, № 56, № 57, № 58, № 59, № 60, № 61, № 62, № 63, № 64, № 65, № 66, № 67, № 68, № 69, № 70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Максимович Катаев көшесі бойынша белгіленген шектеу іс-шаралары тоқтатылсын.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Тереңкөл ауданы Тереңкөл ауылдық округі әкімінің 2021 жылғы 18 ақпандағы "Шектеу іс-шараларын белгілеу туралы" № 13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7217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