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3586" w14:textId="c273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2021 жылғы 29 сәуірдегі № 21/3 шешімі. Павлодар облысының Әділет департаментінде 2021 жылғы 26 мамырда № 7292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Аққулы ауданының жерлерін аймақтарға бөлу жобасы (схемасы)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Аққулы ауданының жерлерін аймақтарға бөлу жобасының (схемасының) негізінде жер салығының базалық мөлшерлемелерінен жер салығы мөлшерлемелері арттырылсын.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2-тармақ 01.01.2022 бастап қолданыcқа енгізіледі - осы шешімнің 4-тармағымен.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мәслихатының агроөнеркәсіптік кешені, экология, қоршаған ортаны қорғау және табиғи ресурстарды тиімді пайдалану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2022 жылғы 1 қаңтардан бастап қолданысқа енгізілетін 2-тармақты қоспағанда,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Аққулы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жерлерін аймақтарға бөлу жобасы</w:t>
      </w:r>
      <w:r>
        <w:br/>
      </w:r>
      <w:r>
        <w:rPr>
          <w:rFonts w:ascii="Times New Roman"/>
          <w:b/>
          <w:i w:val="false"/>
          <w:color w:val="000000"/>
        </w:rPr>
        <w:t>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жер салығының мөлшерлемелері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7"/>
        <w:gridCol w:w="8763"/>
      </w:tblGrid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орналасу аймақтары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пайызы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</w:tr>
      <w:tr>
        <w:trPr>
          <w:trHeight w:val="30" w:hRule="atLeast"/>
        </w:trPr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