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3a3c" w14:textId="5b43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аудандық маңызы бар жалпы қолданыстағы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ауданының әкімдігінің 2021 жылғы 22 сәуірдегі № 1-03/149 шешімі. Павлодар облысының Әділет департаментінде 2021 жылғы 26 мамырда № 7295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"Автомобиль жолдары туралы"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ауданының аудандық маңызы бар жалпы қолданыстағы автомобиль жолдарының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Аққулы ауданы әкімінің орынбасары Р.Б. Мұқановқа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 облысының 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2021 жылғы "15"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1-03/149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ауданының аудандық маңызы бар жалпы қолданыстағы</w:t>
      </w:r>
      <w:r>
        <w:br/>
      </w:r>
      <w:r>
        <w:rPr>
          <w:rFonts w:ascii="Times New Roman"/>
          <w:b/>
          <w:i w:val="false"/>
          <w:color w:val="000000"/>
        </w:rPr>
        <w:t>автомобиль жолдарының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6"/>
        <w:gridCol w:w="4007"/>
        <w:gridCol w:w="4577"/>
      </w:tblGrid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Аққулы-Қазы-Майқарағай аудандық маңызы бар автомобиль жолы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Қарақала-Қазы-Баймолдин аудандық маңызы бар автомобиль жолы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Майқарағай-Шақа аудандық маңызы бар автомобиль жолы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Аққулы-Бесқарағай аудандық маңызы бар автомобиль жолы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Шақа-Шоқтал аудандық маңызы бар автомобиль жолы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Мерғалым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Қазантай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Төсағаш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Қарақала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 кірме жол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