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e7db" w14:textId="d4be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30 желтоқсандағы "2021 - 2023 жылдарға арналған Аққулы ауданының ауылдық oкругтерінің бюджеттері туралы" № 305/62 шешіміне өзгерістер енгізу туралы</w:t>
      </w:r>
    </w:p>
    <w:p>
      <w:pPr>
        <w:spacing w:after="0"/>
        <w:ind w:left="0"/>
        <w:jc w:val="both"/>
      </w:pPr>
      <w:r>
        <w:rPr>
          <w:rFonts w:ascii="Times New Roman"/>
          <w:b w:val="false"/>
          <w:i w:val="false"/>
          <w:color w:val="000000"/>
          <w:sz w:val="28"/>
        </w:rPr>
        <w:t>Павлодар облысы Аққулы аудандық мәслихатының 2021 жылғы 29 маусымдағы № 31/5 шешімі. Қазақстан Республикасының Әділет министрлігінде 2021 жылғы 9 шілдеде № 23394 болып тіркелді</w:t>
      </w:r>
    </w:p>
    <w:p>
      <w:pPr>
        <w:spacing w:after="0"/>
        <w:ind w:left="0"/>
        <w:jc w:val="both"/>
      </w:pPr>
      <w:bookmarkStart w:name="z1" w:id="0"/>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"2021 - 2023 жылдарға арналған Аққулы ауданының ауылдық oкругтерінің бюджеттері туралы" 2020 жылғы 30 желтоқсандағы № 305/62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7182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2021 – 2023 жылдарға арналған Аққулы ауылдық округінің бюджеті тиісінше 1, 2, 3 -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65 732 мың теңге, соның ішінде:</w:t>
      </w:r>
    </w:p>
    <w:p>
      <w:pPr>
        <w:spacing w:after="0"/>
        <w:ind w:left="0"/>
        <w:jc w:val="both"/>
      </w:pPr>
      <w:r>
        <w:rPr>
          <w:rFonts w:ascii="Times New Roman"/>
          <w:b w:val="false"/>
          <w:i w:val="false"/>
          <w:color w:val="000000"/>
          <w:sz w:val="28"/>
        </w:rPr>
        <w:t>
      салықтық түсімдер – 4 958 мың теңге;</w:t>
      </w:r>
    </w:p>
    <w:p>
      <w:pPr>
        <w:spacing w:after="0"/>
        <w:ind w:left="0"/>
        <w:jc w:val="both"/>
      </w:pPr>
      <w:r>
        <w:rPr>
          <w:rFonts w:ascii="Times New Roman"/>
          <w:b w:val="false"/>
          <w:i w:val="false"/>
          <w:color w:val="000000"/>
          <w:sz w:val="28"/>
        </w:rPr>
        <w:t xml:space="preserve">
      трансферттер түсімдері – 60 774 мың теңге; </w:t>
      </w:r>
    </w:p>
    <w:p>
      <w:pPr>
        <w:spacing w:after="0"/>
        <w:ind w:left="0"/>
        <w:jc w:val="both"/>
      </w:pPr>
      <w:r>
        <w:rPr>
          <w:rFonts w:ascii="Times New Roman"/>
          <w:b w:val="false"/>
          <w:i w:val="false"/>
          <w:color w:val="000000"/>
          <w:sz w:val="28"/>
        </w:rPr>
        <w:t>
      2) шығындар – 67 390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1 658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2-тармағы </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"2. 2021 – 2023 жылдарға арналған Баймолдин ауылдық округінің бюджеті тиісінше 4, 5, 6 -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35 081 мың теңге, соның ішінде:</w:t>
      </w:r>
    </w:p>
    <w:p>
      <w:pPr>
        <w:spacing w:after="0"/>
        <w:ind w:left="0"/>
        <w:jc w:val="both"/>
      </w:pPr>
      <w:r>
        <w:rPr>
          <w:rFonts w:ascii="Times New Roman"/>
          <w:b w:val="false"/>
          <w:i w:val="false"/>
          <w:color w:val="000000"/>
          <w:sz w:val="28"/>
        </w:rPr>
        <w:t>
      салықтық түсімдер – 720 мың теңге;</w:t>
      </w:r>
    </w:p>
    <w:p>
      <w:pPr>
        <w:spacing w:after="0"/>
        <w:ind w:left="0"/>
        <w:jc w:val="both"/>
      </w:pPr>
      <w:r>
        <w:rPr>
          <w:rFonts w:ascii="Times New Roman"/>
          <w:b w:val="false"/>
          <w:i w:val="false"/>
          <w:color w:val="000000"/>
          <w:sz w:val="28"/>
        </w:rPr>
        <w:t xml:space="preserve">
      трансферттер түсімдері – 34 361 мың теңге; </w:t>
      </w:r>
    </w:p>
    <w:p>
      <w:pPr>
        <w:spacing w:after="0"/>
        <w:ind w:left="0"/>
        <w:jc w:val="both"/>
      </w:pPr>
      <w:r>
        <w:rPr>
          <w:rFonts w:ascii="Times New Roman"/>
          <w:b w:val="false"/>
          <w:i w:val="false"/>
          <w:color w:val="000000"/>
          <w:sz w:val="28"/>
        </w:rPr>
        <w:t>
      2) шығындар – 35 444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- 363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363 мың теңге.";</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 xml:space="preserve">3-тармағы </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xml:space="preserve">
      "3. 2021 – 2023 жылдарға арналған Жамбыл ауылдық округінің бюджеті тиісінше 7, 8, 9 -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43 603 мың теңге, соның ішінде:</w:t>
      </w:r>
    </w:p>
    <w:p>
      <w:pPr>
        <w:spacing w:after="0"/>
        <w:ind w:left="0"/>
        <w:jc w:val="both"/>
      </w:pPr>
      <w:r>
        <w:rPr>
          <w:rFonts w:ascii="Times New Roman"/>
          <w:b w:val="false"/>
          <w:i w:val="false"/>
          <w:color w:val="000000"/>
          <w:sz w:val="28"/>
        </w:rPr>
        <w:t>
      салықтық түсімдер – 1 604 мың теңге;</w:t>
      </w:r>
    </w:p>
    <w:p>
      <w:pPr>
        <w:spacing w:after="0"/>
        <w:ind w:left="0"/>
        <w:jc w:val="both"/>
      </w:pPr>
      <w:r>
        <w:rPr>
          <w:rFonts w:ascii="Times New Roman"/>
          <w:b w:val="false"/>
          <w:i w:val="false"/>
          <w:color w:val="000000"/>
          <w:sz w:val="28"/>
        </w:rPr>
        <w:t xml:space="preserve">
      трансферттер түсімдері – 41 999 мың теңге; </w:t>
      </w:r>
    </w:p>
    <w:p>
      <w:pPr>
        <w:spacing w:after="0"/>
        <w:ind w:left="0"/>
        <w:jc w:val="both"/>
      </w:pPr>
      <w:r>
        <w:rPr>
          <w:rFonts w:ascii="Times New Roman"/>
          <w:b w:val="false"/>
          <w:i w:val="false"/>
          <w:color w:val="000000"/>
          <w:sz w:val="28"/>
        </w:rPr>
        <w:t>
      2) шығындар – 45 204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1 601 мың теңге.";</w:t>
      </w:r>
    </w:p>
    <w:bookmarkStart w:name="z6" w:id="5"/>
    <w:p>
      <w:pPr>
        <w:spacing w:after="0"/>
        <w:ind w:left="0"/>
        <w:jc w:val="both"/>
      </w:pPr>
      <w:r>
        <w:rPr>
          <w:rFonts w:ascii="Times New Roman"/>
          <w:b w:val="false"/>
          <w:i w:val="false"/>
          <w:color w:val="000000"/>
          <w:sz w:val="28"/>
        </w:rPr>
        <w:t>
      4) көрсетілген шешімнің 4-тармағы  жаңа редакцияда жазылсын:</w:t>
      </w:r>
    </w:p>
    <w:bookmarkEnd w:id="5"/>
    <w:p>
      <w:pPr>
        <w:spacing w:after="0"/>
        <w:ind w:left="0"/>
        <w:jc w:val="both"/>
      </w:pPr>
      <w:r>
        <w:rPr>
          <w:rFonts w:ascii="Times New Roman"/>
          <w:b w:val="false"/>
          <w:i w:val="false"/>
          <w:color w:val="000000"/>
          <w:sz w:val="28"/>
        </w:rPr>
        <w:t xml:space="preserve">
      "4. 2021 – 2023 жылдарға арналған Қызылағаш ауылдық округінің бюджеті тиісінше 10, 11, 12 -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xml:space="preserve">
      1) кірістер – 35 817 мың теңге, соның ішінде: </w:t>
      </w:r>
    </w:p>
    <w:p>
      <w:pPr>
        <w:spacing w:after="0"/>
        <w:ind w:left="0"/>
        <w:jc w:val="both"/>
      </w:pPr>
      <w:r>
        <w:rPr>
          <w:rFonts w:ascii="Times New Roman"/>
          <w:b w:val="false"/>
          <w:i w:val="false"/>
          <w:color w:val="000000"/>
          <w:sz w:val="28"/>
        </w:rPr>
        <w:t>
      салықтық түсімдер – 847 мың теңге;</w:t>
      </w:r>
    </w:p>
    <w:p>
      <w:pPr>
        <w:spacing w:after="0"/>
        <w:ind w:left="0"/>
        <w:jc w:val="both"/>
      </w:pPr>
      <w:r>
        <w:rPr>
          <w:rFonts w:ascii="Times New Roman"/>
          <w:b w:val="false"/>
          <w:i w:val="false"/>
          <w:color w:val="000000"/>
          <w:sz w:val="28"/>
        </w:rPr>
        <w:t xml:space="preserve">
      трансферттер түсімдері – 34 970 мың теңге; </w:t>
      </w:r>
    </w:p>
    <w:p>
      <w:pPr>
        <w:spacing w:after="0"/>
        <w:ind w:left="0"/>
        <w:jc w:val="both"/>
      </w:pPr>
      <w:r>
        <w:rPr>
          <w:rFonts w:ascii="Times New Roman"/>
          <w:b w:val="false"/>
          <w:i w:val="false"/>
          <w:color w:val="000000"/>
          <w:sz w:val="28"/>
        </w:rPr>
        <w:t xml:space="preserve">
      2) шығындар – 36 245 мың теңге; </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- 428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428 мың теңге.";</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 xml:space="preserve">5-тармағы </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"5. 2021 – 2023 жылдарға арналған Қарақала ауылдық округінің бюджеті тиісінше 13, 14, 15 -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42 971 мың теңге, соның ішінде:</w:t>
      </w:r>
    </w:p>
    <w:p>
      <w:pPr>
        <w:spacing w:after="0"/>
        <w:ind w:left="0"/>
        <w:jc w:val="both"/>
      </w:pPr>
      <w:r>
        <w:rPr>
          <w:rFonts w:ascii="Times New Roman"/>
          <w:b w:val="false"/>
          <w:i w:val="false"/>
          <w:color w:val="000000"/>
          <w:sz w:val="28"/>
        </w:rPr>
        <w:t>
      салықтық түсімдер – 3 179 мың теңге;</w:t>
      </w:r>
    </w:p>
    <w:p>
      <w:pPr>
        <w:spacing w:after="0"/>
        <w:ind w:left="0"/>
        <w:jc w:val="both"/>
      </w:pPr>
      <w:r>
        <w:rPr>
          <w:rFonts w:ascii="Times New Roman"/>
          <w:b w:val="false"/>
          <w:i w:val="false"/>
          <w:color w:val="000000"/>
          <w:sz w:val="28"/>
        </w:rPr>
        <w:t xml:space="preserve">
      трансферттер түсімдері – 39 792 мың теңге; </w:t>
      </w:r>
    </w:p>
    <w:p>
      <w:pPr>
        <w:spacing w:after="0"/>
        <w:ind w:left="0"/>
        <w:jc w:val="both"/>
      </w:pPr>
      <w:r>
        <w:rPr>
          <w:rFonts w:ascii="Times New Roman"/>
          <w:b w:val="false"/>
          <w:i w:val="false"/>
          <w:color w:val="000000"/>
          <w:sz w:val="28"/>
        </w:rPr>
        <w:t>
      2) шығындар – 44 242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- 1 271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1 271 мың теңге.";</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 xml:space="preserve">6-тармағы </w:t>
      </w:r>
      <w:r>
        <w:rPr>
          <w:rFonts w:ascii="Times New Roman"/>
          <w:b w:val="false"/>
          <w:i w:val="false"/>
          <w:color w:val="000000"/>
          <w:sz w:val="28"/>
        </w:rPr>
        <w:t xml:space="preserve"> жаңа редакцияда жазылсын:</w:t>
      </w:r>
    </w:p>
    <w:bookmarkEnd w:id="7"/>
    <w:p>
      <w:pPr>
        <w:spacing w:after="0"/>
        <w:ind w:left="0"/>
        <w:jc w:val="both"/>
      </w:pPr>
      <w:r>
        <w:rPr>
          <w:rFonts w:ascii="Times New Roman"/>
          <w:b w:val="false"/>
          <w:i w:val="false"/>
          <w:color w:val="000000"/>
          <w:sz w:val="28"/>
        </w:rPr>
        <w:t xml:space="preserve">
      "6. 2021 – 2023 жылдарға арналған Майқарағай ауылдық округінің бюджеті тиісінше 16, 17, 18 -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41 893 мың теңге, соның ішінде:</w:t>
      </w:r>
    </w:p>
    <w:p>
      <w:pPr>
        <w:spacing w:after="0"/>
        <w:ind w:left="0"/>
        <w:jc w:val="both"/>
      </w:pPr>
      <w:r>
        <w:rPr>
          <w:rFonts w:ascii="Times New Roman"/>
          <w:b w:val="false"/>
          <w:i w:val="false"/>
          <w:color w:val="000000"/>
          <w:sz w:val="28"/>
        </w:rPr>
        <w:t>
      салықтық түсімдер – 882 мың теңге;</w:t>
      </w:r>
    </w:p>
    <w:p>
      <w:pPr>
        <w:spacing w:after="0"/>
        <w:ind w:left="0"/>
        <w:jc w:val="both"/>
      </w:pPr>
      <w:r>
        <w:rPr>
          <w:rFonts w:ascii="Times New Roman"/>
          <w:b w:val="false"/>
          <w:i w:val="false"/>
          <w:color w:val="000000"/>
          <w:sz w:val="28"/>
        </w:rPr>
        <w:t xml:space="preserve">
      трансферттер түсімдері – 41 011 мың теңге; </w:t>
      </w:r>
    </w:p>
    <w:p>
      <w:pPr>
        <w:spacing w:after="0"/>
        <w:ind w:left="0"/>
        <w:jc w:val="both"/>
      </w:pPr>
      <w:r>
        <w:rPr>
          <w:rFonts w:ascii="Times New Roman"/>
          <w:b w:val="false"/>
          <w:i w:val="false"/>
          <w:color w:val="000000"/>
          <w:sz w:val="28"/>
        </w:rPr>
        <w:t>
      2) шығындар – 42 439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- 546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546 мың теңге.";</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 xml:space="preserve">7-тармағы </w:t>
      </w:r>
      <w:r>
        <w:rPr>
          <w:rFonts w:ascii="Times New Roman"/>
          <w:b w:val="false"/>
          <w:i w:val="false"/>
          <w:color w:val="000000"/>
          <w:sz w:val="28"/>
        </w:rPr>
        <w:t xml:space="preserve"> жаңа редакцияда жазылсын:</w:t>
      </w:r>
    </w:p>
    <w:bookmarkEnd w:id="8"/>
    <w:p>
      <w:pPr>
        <w:spacing w:after="0"/>
        <w:ind w:left="0"/>
        <w:jc w:val="both"/>
      </w:pPr>
      <w:r>
        <w:rPr>
          <w:rFonts w:ascii="Times New Roman"/>
          <w:b w:val="false"/>
          <w:i w:val="false"/>
          <w:color w:val="000000"/>
          <w:sz w:val="28"/>
        </w:rPr>
        <w:t xml:space="preserve">
      "7. 2021 – 2023 жылдарға арналған Малыбай ауылдық округінің бюджеті тиісінше 19, 20, 21 -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53 605 мың теңге, соның ішінде:</w:t>
      </w:r>
    </w:p>
    <w:p>
      <w:pPr>
        <w:spacing w:after="0"/>
        <w:ind w:left="0"/>
        <w:jc w:val="both"/>
      </w:pPr>
      <w:r>
        <w:rPr>
          <w:rFonts w:ascii="Times New Roman"/>
          <w:b w:val="false"/>
          <w:i w:val="false"/>
          <w:color w:val="000000"/>
          <w:sz w:val="28"/>
        </w:rPr>
        <w:t>
      салықтық түсімдер – 1 887 мың теңге;</w:t>
      </w:r>
    </w:p>
    <w:p>
      <w:pPr>
        <w:spacing w:after="0"/>
        <w:ind w:left="0"/>
        <w:jc w:val="both"/>
      </w:pPr>
      <w:r>
        <w:rPr>
          <w:rFonts w:ascii="Times New Roman"/>
          <w:b w:val="false"/>
          <w:i w:val="false"/>
          <w:color w:val="000000"/>
          <w:sz w:val="28"/>
        </w:rPr>
        <w:t>
      салықтық емес түсімдер – 41 мың теңге;</w:t>
      </w:r>
    </w:p>
    <w:p>
      <w:pPr>
        <w:spacing w:after="0"/>
        <w:ind w:left="0"/>
        <w:jc w:val="both"/>
      </w:pPr>
      <w:r>
        <w:rPr>
          <w:rFonts w:ascii="Times New Roman"/>
          <w:b w:val="false"/>
          <w:i w:val="false"/>
          <w:color w:val="000000"/>
          <w:sz w:val="28"/>
        </w:rPr>
        <w:t xml:space="preserve">
      трансферттер түсімдері – 51 677 мың теңге; </w:t>
      </w:r>
    </w:p>
    <w:p>
      <w:pPr>
        <w:spacing w:after="0"/>
        <w:ind w:left="0"/>
        <w:jc w:val="both"/>
      </w:pPr>
      <w:r>
        <w:rPr>
          <w:rFonts w:ascii="Times New Roman"/>
          <w:b w:val="false"/>
          <w:i w:val="false"/>
          <w:color w:val="000000"/>
          <w:sz w:val="28"/>
        </w:rPr>
        <w:t>
      2) шығындар – 54 730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- 1 125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1 125 мың теңге.";</w:t>
      </w:r>
    </w:p>
    <w:bookmarkStart w:name="z10" w:id="9"/>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 xml:space="preserve">8-тармағы </w:t>
      </w:r>
      <w:r>
        <w:rPr>
          <w:rFonts w:ascii="Times New Roman"/>
          <w:b w:val="false"/>
          <w:i w:val="false"/>
          <w:color w:val="000000"/>
          <w:sz w:val="28"/>
        </w:rPr>
        <w:t xml:space="preserve"> жаңа редакцияда жазылсын:</w:t>
      </w:r>
    </w:p>
    <w:bookmarkEnd w:id="9"/>
    <w:p>
      <w:pPr>
        <w:spacing w:after="0"/>
        <w:ind w:left="0"/>
        <w:jc w:val="both"/>
      </w:pPr>
      <w:r>
        <w:rPr>
          <w:rFonts w:ascii="Times New Roman"/>
          <w:b w:val="false"/>
          <w:i w:val="false"/>
          <w:color w:val="000000"/>
          <w:sz w:val="28"/>
        </w:rPr>
        <w:t xml:space="preserve">
      "8. 2021 – 2023 жылдарға арналған Шақа ауылдық округінің бюджеті тиісінше 22, 23, 24 -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30 174 мың теңге, соның ішінде:</w:t>
      </w:r>
    </w:p>
    <w:p>
      <w:pPr>
        <w:spacing w:after="0"/>
        <w:ind w:left="0"/>
        <w:jc w:val="both"/>
      </w:pPr>
      <w:r>
        <w:rPr>
          <w:rFonts w:ascii="Times New Roman"/>
          <w:b w:val="false"/>
          <w:i w:val="false"/>
          <w:color w:val="000000"/>
          <w:sz w:val="28"/>
        </w:rPr>
        <w:t>
      салықтық түсімдер – 949 мың теңге;</w:t>
      </w:r>
    </w:p>
    <w:p>
      <w:pPr>
        <w:spacing w:after="0"/>
        <w:ind w:left="0"/>
        <w:jc w:val="both"/>
      </w:pPr>
      <w:r>
        <w:rPr>
          <w:rFonts w:ascii="Times New Roman"/>
          <w:b w:val="false"/>
          <w:i w:val="false"/>
          <w:color w:val="000000"/>
          <w:sz w:val="28"/>
        </w:rPr>
        <w:t xml:space="preserve">
      трансферттер түсімдері – 29 225 мың теңге; </w:t>
      </w:r>
    </w:p>
    <w:p>
      <w:pPr>
        <w:spacing w:after="0"/>
        <w:ind w:left="0"/>
        <w:jc w:val="both"/>
      </w:pPr>
      <w:r>
        <w:rPr>
          <w:rFonts w:ascii="Times New Roman"/>
          <w:b w:val="false"/>
          <w:i w:val="false"/>
          <w:color w:val="000000"/>
          <w:sz w:val="28"/>
        </w:rPr>
        <w:t>
      2) шығындар – 30 933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- 759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–759 мың теңге.";</w:t>
      </w:r>
    </w:p>
    <w:bookmarkStart w:name="z11" w:id="10"/>
    <w:p>
      <w:pPr>
        <w:spacing w:after="0"/>
        <w:ind w:left="0"/>
        <w:jc w:val="both"/>
      </w:pPr>
      <w:r>
        <w:rPr>
          <w:rFonts w:ascii="Times New Roman"/>
          <w:b w:val="false"/>
          <w:i w:val="false"/>
          <w:color w:val="000000"/>
          <w:sz w:val="28"/>
        </w:rPr>
        <w:t xml:space="preserve">
      9) көрсетілген шешімнің </w:t>
      </w:r>
      <w:r>
        <w:rPr>
          <w:rFonts w:ascii="Times New Roman"/>
          <w:b w:val="false"/>
          <w:i w:val="false"/>
          <w:color w:val="000000"/>
          <w:sz w:val="28"/>
        </w:rPr>
        <w:t xml:space="preserve">9-тармағы </w:t>
      </w:r>
      <w:r>
        <w:rPr>
          <w:rFonts w:ascii="Times New Roman"/>
          <w:b w:val="false"/>
          <w:i w:val="false"/>
          <w:color w:val="000000"/>
          <w:sz w:val="28"/>
        </w:rPr>
        <w:t xml:space="preserve"> жаңа редакцияда жазылсын:</w:t>
      </w:r>
    </w:p>
    <w:bookmarkEnd w:id="10"/>
    <w:p>
      <w:pPr>
        <w:spacing w:after="0"/>
        <w:ind w:left="0"/>
        <w:jc w:val="both"/>
      </w:pPr>
      <w:r>
        <w:rPr>
          <w:rFonts w:ascii="Times New Roman"/>
          <w:b w:val="false"/>
          <w:i w:val="false"/>
          <w:color w:val="000000"/>
          <w:sz w:val="28"/>
        </w:rPr>
        <w:t xml:space="preserve">
      "9. 2021 – 2023 жылдарға арналған Шарбақты ауылдық округінің бюджеті тиісінше 25, 26, 27 -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35 672 мың теңге, соның ішінде:</w:t>
      </w:r>
    </w:p>
    <w:p>
      <w:pPr>
        <w:spacing w:after="0"/>
        <w:ind w:left="0"/>
        <w:jc w:val="both"/>
      </w:pPr>
      <w:r>
        <w:rPr>
          <w:rFonts w:ascii="Times New Roman"/>
          <w:b w:val="false"/>
          <w:i w:val="false"/>
          <w:color w:val="000000"/>
          <w:sz w:val="28"/>
        </w:rPr>
        <w:t>
      салықтық түсімдер – 1 439 мың теңге;</w:t>
      </w:r>
    </w:p>
    <w:p>
      <w:pPr>
        <w:spacing w:after="0"/>
        <w:ind w:left="0"/>
        <w:jc w:val="both"/>
      </w:pPr>
      <w:r>
        <w:rPr>
          <w:rFonts w:ascii="Times New Roman"/>
          <w:b w:val="false"/>
          <w:i w:val="false"/>
          <w:color w:val="000000"/>
          <w:sz w:val="28"/>
        </w:rPr>
        <w:t xml:space="preserve">
      трансферттер түсімі – 34 233 мың теңге; </w:t>
      </w:r>
    </w:p>
    <w:p>
      <w:pPr>
        <w:spacing w:after="0"/>
        <w:ind w:left="0"/>
        <w:jc w:val="both"/>
      </w:pPr>
      <w:r>
        <w:rPr>
          <w:rFonts w:ascii="Times New Roman"/>
          <w:b w:val="false"/>
          <w:i w:val="false"/>
          <w:color w:val="000000"/>
          <w:sz w:val="28"/>
        </w:rPr>
        <w:t>
      2) шығындар – 35 672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нөлге тең;</w:t>
      </w:r>
    </w:p>
    <w:p>
      <w:pPr>
        <w:spacing w:after="0"/>
        <w:ind w:left="0"/>
        <w:jc w:val="both"/>
      </w:pPr>
      <w:r>
        <w:rPr>
          <w:rFonts w:ascii="Times New Roman"/>
          <w:b w:val="false"/>
          <w:i w:val="false"/>
          <w:color w:val="000000"/>
          <w:sz w:val="28"/>
        </w:rPr>
        <w:t>
      6) бюджет тапшылығын қаржыландыру (профицитін пайдалану) – нөлге тең.</w:t>
      </w:r>
    </w:p>
    <w:bookmarkStart w:name="z12" w:id="11"/>
    <w:p>
      <w:pPr>
        <w:spacing w:after="0"/>
        <w:ind w:left="0"/>
        <w:jc w:val="both"/>
      </w:pPr>
      <w:r>
        <w:rPr>
          <w:rFonts w:ascii="Times New Roman"/>
          <w:b w:val="false"/>
          <w:i w:val="false"/>
          <w:color w:val="000000"/>
          <w:sz w:val="28"/>
        </w:rPr>
        <w:t>
      10) көрсетілген шешімнің 10-тармағы жаңа редакцияда жазылсын:</w:t>
      </w:r>
    </w:p>
    <w:bookmarkEnd w:id="11"/>
    <w:p>
      <w:pPr>
        <w:spacing w:after="0"/>
        <w:ind w:left="0"/>
        <w:jc w:val="both"/>
      </w:pPr>
      <w:r>
        <w:rPr>
          <w:rFonts w:ascii="Times New Roman"/>
          <w:b w:val="false"/>
          <w:i w:val="false"/>
          <w:color w:val="000000"/>
          <w:sz w:val="28"/>
        </w:rPr>
        <w:t xml:space="preserve">
      "10. 2021 – 2023 жылдарға арналған Ямышев ауылдық округінің бюджеті тиісінше 28, 29, 30 -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147 149 мың теңге, соның ішінде:</w:t>
      </w:r>
    </w:p>
    <w:p>
      <w:pPr>
        <w:spacing w:after="0"/>
        <w:ind w:left="0"/>
        <w:jc w:val="both"/>
      </w:pPr>
      <w:r>
        <w:rPr>
          <w:rFonts w:ascii="Times New Roman"/>
          <w:b w:val="false"/>
          <w:i w:val="false"/>
          <w:color w:val="000000"/>
          <w:sz w:val="28"/>
        </w:rPr>
        <w:t>
      салықтық түсімдер – 2 516 мың теңге;</w:t>
      </w:r>
    </w:p>
    <w:p>
      <w:pPr>
        <w:spacing w:after="0"/>
        <w:ind w:left="0"/>
        <w:jc w:val="both"/>
      </w:pPr>
      <w:r>
        <w:rPr>
          <w:rFonts w:ascii="Times New Roman"/>
          <w:b w:val="false"/>
          <w:i w:val="false"/>
          <w:color w:val="000000"/>
          <w:sz w:val="28"/>
        </w:rPr>
        <w:t xml:space="preserve">
      трансферттер түсімдері – 144 633 мың теңге; </w:t>
      </w:r>
    </w:p>
    <w:p>
      <w:pPr>
        <w:spacing w:after="0"/>
        <w:ind w:left="0"/>
        <w:jc w:val="both"/>
      </w:pPr>
      <w:r>
        <w:rPr>
          <w:rFonts w:ascii="Times New Roman"/>
          <w:b w:val="false"/>
          <w:i w:val="false"/>
          <w:color w:val="000000"/>
          <w:sz w:val="28"/>
        </w:rPr>
        <w:t>
      2) шығындар – 148 241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- 1 092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1 092 мың теңге.";</w:t>
      </w:r>
    </w:p>
    <w:bookmarkStart w:name="z13" w:id="12"/>
    <w:p>
      <w:pPr>
        <w:spacing w:after="0"/>
        <w:ind w:left="0"/>
        <w:jc w:val="both"/>
      </w:pPr>
      <w:r>
        <w:rPr>
          <w:rFonts w:ascii="Times New Roman"/>
          <w:b w:val="false"/>
          <w:i w:val="false"/>
          <w:color w:val="000000"/>
          <w:sz w:val="28"/>
        </w:rPr>
        <w:t>
      11) көрсетілген шешімнің 12-тармағы жаңа редакцияда жазылсын:</w:t>
      </w:r>
    </w:p>
    <w:bookmarkEnd w:id="12"/>
    <w:p>
      <w:pPr>
        <w:spacing w:after="0"/>
        <w:ind w:left="0"/>
        <w:jc w:val="both"/>
      </w:pPr>
      <w:r>
        <w:rPr>
          <w:rFonts w:ascii="Times New Roman"/>
          <w:b w:val="false"/>
          <w:i w:val="false"/>
          <w:color w:val="000000"/>
          <w:sz w:val="28"/>
        </w:rPr>
        <w:t>
      "12. Азаматтық қызметшілер болып табылатын және Аққулы ауданының ауылдық елді мекендерінде жұмыс істейтін әлеуметтік қамсыздандыру, мәдениет, спорт,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Start w:name="z14" w:id="13"/>
    <w:p>
      <w:pPr>
        <w:spacing w:after="0"/>
        <w:ind w:left="0"/>
        <w:jc w:val="both"/>
      </w:pPr>
      <w:r>
        <w:rPr>
          <w:rFonts w:ascii="Times New Roman"/>
          <w:b w:val="false"/>
          <w:i w:val="false"/>
          <w:color w:val="000000"/>
          <w:sz w:val="28"/>
        </w:rPr>
        <w:t xml:space="preserve">
      12) көрсетілген </w:t>
      </w:r>
      <w:r>
        <w:rPr>
          <w:rFonts w:ascii="Times New Roman"/>
          <w:b w:val="false"/>
          <w:i w:val="false"/>
          <w:color w:val="000000"/>
          <w:sz w:val="28"/>
        </w:rPr>
        <w:t>шешімнің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-қосымшалары осы </w:t>
      </w:r>
      <w:r>
        <w:rPr>
          <w:rFonts w:ascii="Times New Roman"/>
          <w:b w:val="false"/>
          <w:i w:val="false"/>
          <w:color w:val="000000"/>
          <w:sz w:val="28"/>
        </w:rPr>
        <w:t>шешімнің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қосымшаларына сәйкес жаңа редакцияда жазылсын.</w:t>
      </w:r>
    </w:p>
    <w:bookmarkEnd w:id="13"/>
    <w:bookmarkStart w:name="z15" w:id="14"/>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Пусырханов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Аққулы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806"/>
        <w:gridCol w:w="1700"/>
        <w:gridCol w:w="1700"/>
        <w:gridCol w:w="3947"/>
        <w:gridCol w:w="28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- 1 658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жылға арналған Баймолдин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2021 жылға арналған Жамбыл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2021 жылға арналған Қызылағаш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2021 жылға арналған Қарақала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2021 жылға арналған Майқарағай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2021 жылға арналған Малыбай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2021 жылға арналған Шақа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2021 жылға арналған Шарбақты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2021 жылғы 29 маусымдағы</w:t>
            </w:r>
            <w:r>
              <w:br/>
            </w:r>
            <w:r>
              <w:rPr>
                <w:rFonts w:ascii="Times New Roman"/>
                <w:b w:val="false"/>
                <w:i w:val="false"/>
                <w:color w:val="000000"/>
                <w:sz w:val="20"/>
              </w:rPr>
              <w:t>№ 31/5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2021 жылға арналған Ямышев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732"/>
        <w:gridCol w:w="1543"/>
        <w:gridCol w:w="1543"/>
        <w:gridCol w:w="4379"/>
        <w:gridCol w:w="29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148 241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85 302</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85 302</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85 302</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85 302</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- 1 092</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