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2593" w14:textId="c882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облысы Аққулы ауданы Малыбай ауылдық округі әкімінің 2021 жылғы 1 маусымдағы "Аққулы ауданы Малыбай ауылдық округінің Малыбай ауылында орналасқан "Сырым" шаруа қожалығының аумағында шектеу іс - шараларын белгілеу туралы" № 1-04/2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Малыбай ауылдық округі әкімінің 2021 жылғы 31 тамыздағы № 1-04/6 шешімі. Қазақстан Республикасының Әділет министрлігінде 2021 жылғы 7 қыркүйекте № 24247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35 -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10-1 -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Аққулы ауданының бас мемлекеттік ветеринариялық - санитариялық инспекторының 2021 жылғы 30 шілдедегі № 1-28/145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Малыбай ауылдық округінің Малыбай ауылында орналасқан "Сырым" шаруа қожалығының аумағында жануарлардың құтыру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Аққулы ауданы Малыбай ауылдық округі әкімінің 2021 жылғы 1 маусымдағы "Аққулы ауданы Малыбай ауылдық округінің Малыбай ауылында орналасқан "Сырым" шаруа қожалығының аумағында шектеу іс-шараларын белгілеу туралы" № 1-04/2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22948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 Малыбай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