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7ca1" w14:textId="2797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Май аудандық мәслихатының 2021 жылғы 10 наурыздағы № 2/2 шешімі. Павлодар облысының Әділет департаментінде 2021 жылғы 16 наурызда № 7226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Май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"Май аудандық мәслихатының аппараты" мемлекеттік мекемесінің аппарат басшысына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Тусупбекова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2021 жылғы 10 наурыздағы</w:t>
            </w:r>
            <w:r>
              <w:br/>
            </w:r>
            <w:r>
              <w:rPr>
                <w:rFonts w:ascii="Times New Roman"/>
                <w:b w:val="false"/>
                <w:i w:val="false"/>
                <w:color w:val="000000"/>
                <w:sz w:val="20"/>
              </w:rPr>
              <w:t>№ 2/2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Май аудандық мәслихатының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Май аудандық мәслихатының 2014 жылғы 29 сәуірдегі "Жекелеген санаттағы алушыларға атаулы күндерге және мерекелік күндерге әлеуметтік көмектің мөлшерлерін белгілеу туралы" № 9/34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3783 болып тіркелген, 2014 жылғы 1 мамырда аудандық "Шамшырақ" газетінде жарияланған). </w:t>
      </w:r>
    </w:p>
    <w:bookmarkEnd w:id="5"/>
    <w:bookmarkStart w:name="z8" w:id="6"/>
    <w:p>
      <w:pPr>
        <w:spacing w:after="0"/>
        <w:ind w:left="0"/>
        <w:jc w:val="both"/>
      </w:pPr>
      <w:r>
        <w:rPr>
          <w:rFonts w:ascii="Times New Roman"/>
          <w:b w:val="false"/>
          <w:i w:val="false"/>
          <w:color w:val="000000"/>
          <w:sz w:val="28"/>
        </w:rPr>
        <w:t xml:space="preserve">
      2. Май аудандық мәслихатының 2014 жылғы 12 қарашадағы "Май аудандық мәслихатының (V сайланған XXXIV сессиясы) 2014 жылғы 29 сәуірдегі "Жекелеген санаттағы алушыларға атаулы күндерге және мерекелік күндерге әлеуметтік көмектің мөлшерлерін белгілеу туралы" № 9/34 шешіміне өзгерістер енгізу туралы" № 2/42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4165 болып тіркелген, 2014 жылғы 29 қарашада аудандық "Шамшырақ" газетінде жарияланған).</w:t>
      </w:r>
    </w:p>
    <w:bookmarkEnd w:id="6"/>
    <w:bookmarkStart w:name="z9" w:id="7"/>
    <w:p>
      <w:pPr>
        <w:spacing w:after="0"/>
        <w:ind w:left="0"/>
        <w:jc w:val="both"/>
      </w:pPr>
      <w:r>
        <w:rPr>
          <w:rFonts w:ascii="Times New Roman"/>
          <w:b w:val="false"/>
          <w:i w:val="false"/>
          <w:color w:val="000000"/>
          <w:sz w:val="28"/>
        </w:rPr>
        <w:t xml:space="preserve">
      3. Май аудандық мәслихатының 2015 жылғы 19 ақпандағы "Май аудандық мәслихатының (V сайланған XXXIV сессиясы) 2014 жылғы 29 сәуірдегі "Жекелеген санаттағы алушыларға атаулы күндерге және мерекелік күндерге әлеуметтік көмектің мөлшерлерін белгілеу туралы" № 9/34 шешіміне өзгерістер енгізу туралы" № 1/46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4378 болып тіркелген, 2015 жылғы 30 наурызда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4. Май аудандық мәслихатының 2019 жылғы 5 қыркүйектегі "Май аудандық мәслихатының 2014 жылғы 29 сәуірдегі "Жекелеген санаттағы алушыларға атаулы күндерге және мерекелік күндерге әлеуметтік көмектің мөлшерлерін белгілеу туралы" № 9/34 шешіміне өзгеріс енгізу туралы" № 2/52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6570 болып тіркелген, 2019 жылғы 16 қазанда Қазақстан Республикасы нормативтік құқықтық актілерінің электрондық түрдегі эталондық бақылау банкінде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