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f5d8" w14:textId="1d2f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2015 жылғы 14 шілдедегі "Павлодар облысы Май ауданының елді мекендерінде жер телімдер үшін бағалау аймақтарының шекараларын және төлемақы базалық мөлшерлемелеріне түзету коэффициенттерін бекіту туралы" № 5/50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2021 жылғы 10 наурыздағы № 1/2 шешімі. Павлодар облысының Әділет департаментінде 2021 жылғы 13 сәуірде № 7242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 сәйкес, Май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аудандық мәслихатының 2015 жылғы 14 шілдедегі "Павлодар облысы Май ауданының елді мекендерінде жер телімдер үшін бағалау аймақтарының шекараларын және төлемақы базалық мөлшерлемелеріне түзету коэффициенттерін бекіту туралы" № 5/50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4657 болып тіркелген, 2015 жылғы 24 тамызда "Әділет" ақпараттық-құқықтық жүйесінде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қосымшаларына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мәслихатының әлеуметтік-мәдени даму және азаматтардың құқықтары мен заңды мүдделерін қорғау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Тусупбекова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маслихатының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Қаратерек ауылдық округі елді мекендер жеріне бағалау аймақтары</w:t>
      </w:r>
      <w:r>
        <w:br/>
      </w:r>
      <w:r>
        <w:rPr>
          <w:rFonts w:ascii="Times New Roman"/>
          <w:b/>
          <w:i w:val="false"/>
          <w:color w:val="000000"/>
        </w:rPr>
        <w:t>шекараларының және түзету коэффициенттерінің сұлбасы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3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Саты ауылдық округі елді мекендер жеріне бағалау аймақтары</w:t>
      </w:r>
      <w:r>
        <w:br/>
      </w:r>
      <w:r>
        <w:rPr>
          <w:rFonts w:ascii="Times New Roman"/>
          <w:b/>
          <w:i w:val="false"/>
          <w:color w:val="000000"/>
        </w:rPr>
        <w:t>шекараларының және түзету коэффициенттерінің сұлбасы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