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4cdede" w14:textId="14cded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Май аудандық мәслихатының 2020 жылғы 24 желтоқсандағы "2021 - 2023 жылдарға арналған Май аудандық бюджеті туралы" № 1/65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Май аудандық мәслихатының 2021 жылғы 8 маусымдағы № 1/5 шешімі. Қазақстан Республикасының Әділет министрлігінде 2021 жылғы 19 маусымда № 23117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Май аудандық мәслихаты ШЕШТІ: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Май аудандық мәслихатының "2021-2023 жылдарға арналған Май аудандық бюджеті туралы" 2020 жылғы 24 желтоқсандағы № 1/65 (Нормативтік құқықтық актілерді мемлекеттік тіркеу тізілімінде № 7115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2021-2023 жылдарға арналған Май аудандық бюджеті тиісінше 1, 2 және 3-қосымшаларына сәйкес, соның ішінде 2021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4168959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687725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7774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3473460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4262613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39752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73074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33322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-133406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133406 мың теңге.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2-тармағы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Ауданның жергілікті атқарушы органының 2021 жылға арналған резерві 4000 мың теңге сомасында бекітілсін.";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7-тармағы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2021 жылға арналған аудандық бюджетте ауылдық округтердің, Ақжар және Майтүбек ауылдарының бюджеттеріне ағымдағы сипаттағы шығыстарға нысаналы трансферттер 138274 мың теңге сомасында қарастырылғаны ескерілсін.";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9-тармағы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Азаматтық қызметшілер болып табылатын және ауылдық елді мекендерде жұмыс істейтін әлеуметтік қамсыздандыру, мәдениет және спорт, саласындағы мамандарға, сондай-ақ жергілікті бюджеттерден қаржыландырылатын мемлекеттік ұйымдарда жұмыс істейтін аталған мамандарға қызметтің осы түрлерімен қалалық жағдайда айналысатын мамандардың мөлшерлемелерімен салыстырғанда жиырма бес пайызға жоғарылатылған айлықақылар мен тарифтік мөлшерлемелер қарастырылсын.";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қосымшасына сәйкес жаңа редакцияда жазылсын.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Май аудандық мәслихатының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Сыздыков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Май аудандық маслихатының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Арынов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1/65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Май аудандық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2"/>
        <w:gridCol w:w="982"/>
        <w:gridCol w:w="632"/>
        <w:gridCol w:w="7317"/>
        <w:gridCol w:w="273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4168959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687725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147529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2543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144986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салық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155900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салық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155900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Меншікке салынатын салықтар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369522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369522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ішкі салықтар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13644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Акциздер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Табиғи және басқа да ресурстарды пайдаланғаны үшін түсетін түсімдер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11274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7774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3674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 меншігіндегі мүлікті жалға беруден түсетін кірістер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3637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Трансферттердiң түсімдерi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3473460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 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27232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27232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3446228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3446228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4"/>
        <w:gridCol w:w="954"/>
        <w:gridCol w:w="1297"/>
        <w:gridCol w:w="1297"/>
        <w:gridCol w:w="5137"/>
        <w:gridCol w:w="26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4262613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444071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245654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21034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21034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224620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139641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84979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41543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41543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41178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29632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29632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29632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127242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25592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25592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101650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көлігі, автомобиль жолдары, құрылыс, сәулет және қала құрылыс саласындағы мемлекеттік саясатты іске асыру жөніндегі қызметтер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48355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53295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4114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4114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4114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7476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7476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7476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490936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88192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88192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88192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324791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324791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213902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12033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65590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31213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77953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77953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44732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25721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6003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161087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4344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4344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4344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155480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155480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112080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35400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309773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196910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196910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196910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өткізу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57580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ішкі саясат және тілдерді дамыту бөлімі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41280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41280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49063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ішкі саясат және тілдерді дамыту бөлімі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31832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ақпарат, мемлекеттілікті нығайту және азаматтардың әлеуметтік оптимизімін қалыптастыру саласындағы мемлекеттік саясатты іске асыру жөніндегі қызметтер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21618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10214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17231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15231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47747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22882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қала) жер қатынастары бөлімі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22882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22882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24865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24865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24865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340715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339061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339061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19265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3337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инфрақұрылымының басым жобаларын іске асыру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316459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34424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30424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30424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картасы-2025" бизнесті қолдау мен дамытудың мемлекеттік бағдарламасы шеңберінде индустриялық инфрақұрылымды дамыту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30424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48658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48658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48658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48658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2372551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2372551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2372551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26559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2039882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306110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39752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73074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73074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73074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73074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73074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33322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33322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33322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 активтерімен операциялар бойынша сальдо 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-133406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133406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түсiмдерi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65633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iшкi қарыздар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65633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келiсiм-шарттары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65633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33322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33322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33322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33322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101095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101095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