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7a86e5" w14:textId="07a86e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ауданы Мичурин ауылдық округінің аумағында бөлек жергілікті қоғамдастық жиындарын өткізудің тәртібін бекіту және жергілікті қоғамдастық жиынына қатысу үшін ауылдар тұрғындары өкілдерінің санын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Павлодар аудандық мәслихатының 2021 жылғы 12 ақпандағы № 2/15 шешімі. Павлодар облысының Әділет департаментінде 2021 жылғы 22 ақпанда № 7216 болып тіркелді. Күші жойылды - Павлодар облысы Павлодар аудандық мәслихатының 2022 жылғы 26 қаңтардағы № 20/102 (алғашқы ресми жарияланған күнінен бастап қолданысқа енгізіледі) шешімімен</w:t>
      </w:r>
    </w:p>
    <w:p>
      <w:pPr>
        <w:spacing w:after="0"/>
        <w:ind w:left="0"/>
        <w:jc w:val="both"/>
      </w:pPr>
      <w:r>
        <w:rPr>
          <w:rFonts w:ascii="Times New Roman"/>
          <w:b w:val="false"/>
          <w:i w:val="false"/>
          <w:color w:val="ff0000"/>
          <w:sz w:val="28"/>
        </w:rPr>
        <w:t xml:space="preserve">
      Ескерту. Күші жойылды - Павлодар облысы Павлодар аудандық мәслихатының 26.01.2022 </w:t>
      </w:r>
      <w:r>
        <w:rPr>
          <w:rFonts w:ascii="Times New Roman"/>
          <w:b w:val="false"/>
          <w:i w:val="false"/>
          <w:color w:val="ff0000"/>
          <w:sz w:val="28"/>
        </w:rPr>
        <w:t>№ 20/102</w:t>
      </w:r>
      <w:r>
        <w:rPr>
          <w:rFonts w:ascii="Times New Roman"/>
          <w:b w:val="false"/>
          <w:i w:val="false"/>
          <w:color w:val="ff0000"/>
          <w:sz w:val="28"/>
        </w:rPr>
        <w:t xml:space="preserve"> (алғашқы ресми жарияланған күнінен бастап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39-3-бабына</w:t>
      </w:r>
      <w:r>
        <w:rPr>
          <w:rFonts w:ascii="Times New Roman"/>
          <w:b w:val="false"/>
          <w:i w:val="false"/>
          <w:color w:val="000000"/>
          <w:sz w:val="28"/>
        </w:rPr>
        <w:t xml:space="preserve">, Қазақстан Республикасының 2016 жылғы 6 сәуірдегі "Құқықтық актілер туралы" Заңының 46-бабы </w:t>
      </w:r>
      <w:r>
        <w:rPr>
          <w:rFonts w:ascii="Times New Roman"/>
          <w:b w:val="false"/>
          <w:i w:val="false"/>
          <w:color w:val="000000"/>
          <w:sz w:val="28"/>
        </w:rPr>
        <w:t>2-тармағының</w:t>
      </w:r>
      <w:r>
        <w:rPr>
          <w:rFonts w:ascii="Times New Roman"/>
          <w:b w:val="false"/>
          <w:i w:val="false"/>
          <w:color w:val="000000"/>
          <w:sz w:val="28"/>
        </w:rPr>
        <w:t xml:space="preserve"> 4) тармақшасына, Қазақстан Республикасы Үкіметінің 2013 жылғы 18 қазандағы № 1106 </w:t>
      </w:r>
      <w:r>
        <w:rPr>
          <w:rFonts w:ascii="Times New Roman"/>
          <w:b w:val="false"/>
          <w:i w:val="false"/>
          <w:color w:val="000000"/>
          <w:sz w:val="28"/>
        </w:rPr>
        <w:t>қаулысымен</w:t>
      </w:r>
      <w:r>
        <w:rPr>
          <w:rFonts w:ascii="Times New Roman"/>
          <w:b w:val="false"/>
          <w:i w:val="false"/>
          <w:color w:val="000000"/>
          <w:sz w:val="28"/>
        </w:rPr>
        <w:t xml:space="preserve"> бекітілген бөлек жергілікті қоғамдастық жиындарын өткізудің үлгі қағидаларына сәйкес, Павлодар аудандық мәслихаты ШЕШІМ ҚАБЫЛДАДЫ:</w:t>
      </w:r>
    </w:p>
    <w:bookmarkEnd w:id="0"/>
    <w:bookmarkStart w:name="z2" w:id="1"/>
    <w:p>
      <w:pPr>
        <w:spacing w:after="0"/>
        <w:ind w:left="0"/>
        <w:jc w:val="both"/>
      </w:pPr>
      <w:r>
        <w:rPr>
          <w:rFonts w:ascii="Times New Roman"/>
          <w:b w:val="false"/>
          <w:i w:val="false"/>
          <w:color w:val="000000"/>
          <w:sz w:val="28"/>
        </w:rPr>
        <w:t>
      1. Қоса беріліп отырған Павлодар ауданы Мичурин ауылдық округінің аумағында бөлек жергілікті қоғамдастық жиындарын өткізудің тәртібі бекітілсін.</w:t>
      </w:r>
    </w:p>
    <w:bookmarkEnd w:id="1"/>
    <w:bookmarkStart w:name="z3" w:id="2"/>
    <w:p>
      <w:pPr>
        <w:spacing w:after="0"/>
        <w:ind w:left="0"/>
        <w:jc w:val="both"/>
      </w:pPr>
      <w:r>
        <w:rPr>
          <w:rFonts w:ascii="Times New Roman"/>
          <w:b w:val="false"/>
          <w:i w:val="false"/>
          <w:color w:val="000000"/>
          <w:sz w:val="28"/>
        </w:rPr>
        <w:t>
      2. Жергілікті қоғамдастық жиынына қатысу үшін Павлодар ауданы Мичурин ауылдық округі ауылдарының тұрғындары өкілдерінің сандық құрамы ауыл тұрғындарының жалпы санынан 1 (бір) % мөлшерінде бекітілсін.</w:t>
      </w:r>
    </w:p>
    <w:bookmarkEnd w:id="2"/>
    <w:bookmarkStart w:name="z4" w:id="3"/>
    <w:p>
      <w:pPr>
        <w:spacing w:after="0"/>
        <w:ind w:left="0"/>
        <w:jc w:val="both"/>
      </w:pPr>
      <w:r>
        <w:rPr>
          <w:rFonts w:ascii="Times New Roman"/>
          <w:b w:val="false"/>
          <w:i w:val="false"/>
          <w:color w:val="000000"/>
          <w:sz w:val="28"/>
        </w:rPr>
        <w:t xml:space="preserve">
      3. Павлодар аудандық мәслихатының 2014 жылғы 24 қыркүйектегі "Павлодар ауданы Мичурин ауылдық округінің аумағында бөлек жергілікті қоғамдастық жиындарын өткізудің қағидаларын және жергілікті қоғамдастық жиынына қатысу үшін ауылдар тұрғындары өкілдерінің санын бекіту туралы" № 39/279 </w:t>
      </w:r>
      <w:r>
        <w:rPr>
          <w:rFonts w:ascii="Times New Roman"/>
          <w:b w:val="false"/>
          <w:i w:val="false"/>
          <w:color w:val="000000"/>
          <w:sz w:val="28"/>
        </w:rPr>
        <w:t>шешімінің</w:t>
      </w:r>
      <w:r>
        <w:rPr>
          <w:rFonts w:ascii="Times New Roman"/>
          <w:b w:val="false"/>
          <w:i w:val="false"/>
          <w:color w:val="000000"/>
          <w:sz w:val="28"/>
        </w:rPr>
        <w:t xml:space="preserve"> (Нормативтік құқықтық актілерді мемлекеттік тіркеу тізілімінде № 4053 болып тіркелген, 2014 жылғы 14 қазанда "Әділет" ақпараттық-құқықтық жүйесінде жарияланған) күші жойылды деп танылсын.</w:t>
      </w:r>
    </w:p>
    <w:bookmarkEnd w:id="3"/>
    <w:bookmarkStart w:name="z5" w:id="4"/>
    <w:p>
      <w:pPr>
        <w:spacing w:after="0"/>
        <w:ind w:left="0"/>
        <w:jc w:val="both"/>
      </w:pPr>
      <w:r>
        <w:rPr>
          <w:rFonts w:ascii="Times New Roman"/>
          <w:b w:val="false"/>
          <w:i w:val="false"/>
          <w:color w:val="000000"/>
          <w:sz w:val="28"/>
        </w:rPr>
        <w:t>
      4. Осы шешімнің орындалуын бақылау аудандық мәслихаттың әлеуметтік сала, азаматтардың құқықтары мен заңды мүдделерін қамтамасыз ету мәселелері жөніндегі тұрақты комиссиясына жүктелсін.</w:t>
      </w:r>
    </w:p>
    <w:bookmarkEnd w:id="4"/>
    <w:bookmarkStart w:name="z6" w:id="5"/>
    <w:p>
      <w:pPr>
        <w:spacing w:after="0"/>
        <w:ind w:left="0"/>
        <w:jc w:val="both"/>
      </w:pPr>
      <w:r>
        <w:rPr>
          <w:rFonts w:ascii="Times New Roman"/>
          <w:b w:val="false"/>
          <w:i w:val="false"/>
          <w:color w:val="000000"/>
          <w:sz w:val="28"/>
        </w:rPr>
        <w:t>
      5. Осы шешім алғашқы ресми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Павлодар аудандық мәслихатының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Баткеев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Павлодар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Шайхимов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аудандық</w:t>
            </w:r>
            <w:r>
              <w:br/>
            </w:r>
            <w:r>
              <w:rPr>
                <w:rFonts w:ascii="Times New Roman"/>
                <w:b w:val="false"/>
                <w:i w:val="false"/>
                <w:color w:val="000000"/>
                <w:sz w:val="20"/>
              </w:rPr>
              <w:t>мәслихатының</w:t>
            </w:r>
            <w:r>
              <w:br/>
            </w:r>
            <w:r>
              <w:rPr>
                <w:rFonts w:ascii="Times New Roman"/>
                <w:b w:val="false"/>
                <w:i w:val="false"/>
                <w:color w:val="000000"/>
                <w:sz w:val="20"/>
              </w:rPr>
              <w:t>2021 жылғы 12 ақпандағы</w:t>
            </w:r>
            <w:r>
              <w:br/>
            </w:r>
            <w:r>
              <w:rPr>
                <w:rFonts w:ascii="Times New Roman"/>
                <w:b w:val="false"/>
                <w:i w:val="false"/>
                <w:color w:val="000000"/>
                <w:sz w:val="20"/>
              </w:rPr>
              <w:t>№ 2/15 шешімімен</w:t>
            </w:r>
            <w:r>
              <w:br/>
            </w:r>
            <w:r>
              <w:rPr>
                <w:rFonts w:ascii="Times New Roman"/>
                <w:b w:val="false"/>
                <w:i w:val="false"/>
                <w:color w:val="000000"/>
                <w:sz w:val="20"/>
              </w:rPr>
              <w:t>бекітілген</w:t>
            </w:r>
          </w:p>
        </w:tc>
      </w:tr>
    </w:tbl>
    <w:bookmarkStart w:name="z8" w:id="6"/>
    <w:p>
      <w:pPr>
        <w:spacing w:after="0"/>
        <w:ind w:left="0"/>
        <w:jc w:val="left"/>
      </w:pPr>
      <w:r>
        <w:rPr>
          <w:rFonts w:ascii="Times New Roman"/>
          <w:b/>
          <w:i w:val="false"/>
          <w:color w:val="000000"/>
        </w:rPr>
        <w:t xml:space="preserve"> Павлодар ауданы Мичурин ауылдық округінің аумағында бөлек жергілікті</w:t>
      </w:r>
      <w:r>
        <w:br/>
      </w:r>
      <w:r>
        <w:rPr>
          <w:rFonts w:ascii="Times New Roman"/>
          <w:b/>
          <w:i w:val="false"/>
          <w:color w:val="000000"/>
        </w:rPr>
        <w:t>қоғамдастық жиындарын өткізудің тәртібі</w:t>
      </w:r>
    </w:p>
    <w:bookmarkEnd w:id="6"/>
    <w:bookmarkStart w:name="z9" w:id="7"/>
    <w:p>
      <w:pPr>
        <w:spacing w:after="0"/>
        <w:ind w:left="0"/>
        <w:jc w:val="both"/>
      </w:pPr>
      <w:r>
        <w:rPr>
          <w:rFonts w:ascii="Times New Roman"/>
          <w:b w:val="false"/>
          <w:i w:val="false"/>
          <w:color w:val="000000"/>
          <w:sz w:val="28"/>
        </w:rPr>
        <w:t xml:space="preserve">
      1. Осы Павлодар ауданы Мичурин ауылдық округінің аумағында бөлек жергілікті қоғамдастық жиындарын өткізудің тәртібі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39-3-бабына</w:t>
      </w:r>
      <w:r>
        <w:rPr>
          <w:rFonts w:ascii="Times New Roman"/>
          <w:b w:val="false"/>
          <w:i w:val="false"/>
          <w:color w:val="000000"/>
          <w:sz w:val="28"/>
        </w:rPr>
        <w:t xml:space="preserve">, сондай-ақ Қазақстан Республикасы Үкіметінің 2013 жылғы 18 қазандағы № 1106 </w:t>
      </w:r>
      <w:r>
        <w:rPr>
          <w:rFonts w:ascii="Times New Roman"/>
          <w:b w:val="false"/>
          <w:i w:val="false"/>
          <w:color w:val="000000"/>
          <w:sz w:val="28"/>
        </w:rPr>
        <w:t>қаулысымен</w:t>
      </w:r>
      <w:r>
        <w:rPr>
          <w:rFonts w:ascii="Times New Roman"/>
          <w:b w:val="false"/>
          <w:i w:val="false"/>
          <w:color w:val="000000"/>
          <w:sz w:val="28"/>
        </w:rPr>
        <w:t xml:space="preserve"> бекітілген бөлек жергілікті қоғамдастық жиындарын өткізудің үлгі қағидаларына сәйкес әзірленді және Павлодар ауданы Мичурин ауылдық округінің аумағында ауылдар тұрғындарының бөлек жергілікті қоғамдастық жиынын өткізудің тәртібін белгілейді.</w:t>
      </w:r>
    </w:p>
    <w:bookmarkEnd w:id="7"/>
    <w:bookmarkStart w:name="z10" w:id="8"/>
    <w:p>
      <w:pPr>
        <w:spacing w:after="0"/>
        <w:ind w:left="0"/>
        <w:jc w:val="both"/>
      </w:pPr>
      <w:r>
        <w:rPr>
          <w:rFonts w:ascii="Times New Roman"/>
          <w:b w:val="false"/>
          <w:i w:val="false"/>
          <w:color w:val="000000"/>
          <w:sz w:val="28"/>
        </w:rPr>
        <w:t>
      2. Павлодар ауданы Мичурин ауылдық округінің аумағында ауылдар тұрғындарының бөлек жергілікті қоғамдастық жиыны (бұдан әрі – бөлек жиын) жергілікті қоғамдастықтың жиынына қатысу үшін өкілдерді сайлау мақсатында шақырылады және өткізіледі.</w:t>
      </w:r>
    </w:p>
    <w:bookmarkEnd w:id="8"/>
    <w:bookmarkStart w:name="z11" w:id="9"/>
    <w:p>
      <w:pPr>
        <w:spacing w:after="0"/>
        <w:ind w:left="0"/>
        <w:jc w:val="both"/>
      </w:pPr>
      <w:r>
        <w:rPr>
          <w:rFonts w:ascii="Times New Roman"/>
          <w:b w:val="false"/>
          <w:i w:val="false"/>
          <w:color w:val="000000"/>
          <w:sz w:val="28"/>
        </w:rPr>
        <w:t>
      3. Бөлек жиынды Павлодар ауданы Мичурин ауылдық округінің әкімі шақырады.</w:t>
      </w:r>
    </w:p>
    <w:bookmarkEnd w:id="9"/>
    <w:p>
      <w:pPr>
        <w:spacing w:after="0"/>
        <w:ind w:left="0"/>
        <w:jc w:val="both"/>
      </w:pPr>
      <w:r>
        <w:rPr>
          <w:rFonts w:ascii="Times New Roman"/>
          <w:b w:val="false"/>
          <w:i w:val="false"/>
          <w:color w:val="000000"/>
          <w:sz w:val="28"/>
        </w:rPr>
        <w:t>
      Павлодар ауданы әкімінің жергілікті қоғамдастық жиынын өткізуге оң шешімі бар болған жағдайда бөлек жиынды өткізуге болады.</w:t>
      </w:r>
    </w:p>
    <w:bookmarkStart w:name="z12" w:id="10"/>
    <w:p>
      <w:pPr>
        <w:spacing w:after="0"/>
        <w:ind w:left="0"/>
        <w:jc w:val="both"/>
      </w:pPr>
      <w:r>
        <w:rPr>
          <w:rFonts w:ascii="Times New Roman"/>
          <w:b w:val="false"/>
          <w:i w:val="false"/>
          <w:color w:val="000000"/>
          <w:sz w:val="28"/>
        </w:rPr>
        <w:t>
      4. Жергілікті қоғамдастық халқы бөлек жиынның шақырылу уақыты,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w:t>
      </w:r>
    </w:p>
    <w:bookmarkEnd w:id="10"/>
    <w:bookmarkStart w:name="z13" w:id="11"/>
    <w:p>
      <w:pPr>
        <w:spacing w:after="0"/>
        <w:ind w:left="0"/>
        <w:jc w:val="both"/>
      </w:pPr>
      <w:r>
        <w:rPr>
          <w:rFonts w:ascii="Times New Roman"/>
          <w:b w:val="false"/>
          <w:i w:val="false"/>
          <w:color w:val="000000"/>
          <w:sz w:val="28"/>
        </w:rPr>
        <w:t>
      5. Ауылдар шегінде бөлек жиынды өткізуді Павлодар ауданы Мичурин ауылдық округтің әкімі ұйымдастырады.</w:t>
      </w:r>
    </w:p>
    <w:bookmarkEnd w:id="11"/>
    <w:bookmarkStart w:name="z14" w:id="12"/>
    <w:p>
      <w:pPr>
        <w:spacing w:after="0"/>
        <w:ind w:left="0"/>
        <w:jc w:val="both"/>
      </w:pPr>
      <w:r>
        <w:rPr>
          <w:rFonts w:ascii="Times New Roman"/>
          <w:b w:val="false"/>
          <w:i w:val="false"/>
          <w:color w:val="000000"/>
          <w:sz w:val="28"/>
        </w:rPr>
        <w:t>
      6. Бөлек жиынды ашудың алдында ауылдардың қатысып отырған және оған қатысуға құқығы бар тұрғындардың тіркеуі жүргізіледі.</w:t>
      </w:r>
    </w:p>
    <w:bookmarkEnd w:id="12"/>
    <w:bookmarkStart w:name="z15" w:id="13"/>
    <w:p>
      <w:pPr>
        <w:spacing w:after="0"/>
        <w:ind w:left="0"/>
        <w:jc w:val="both"/>
      </w:pPr>
      <w:r>
        <w:rPr>
          <w:rFonts w:ascii="Times New Roman"/>
          <w:b w:val="false"/>
          <w:i w:val="false"/>
          <w:color w:val="000000"/>
          <w:sz w:val="28"/>
        </w:rPr>
        <w:t>
      7. Бөлек жиынды Павлодар ауданы Мичурин ауылдық округінің әкімі немесе ол уәкілеттік берген тұлға ашады.</w:t>
      </w:r>
    </w:p>
    <w:bookmarkEnd w:id="13"/>
    <w:p>
      <w:pPr>
        <w:spacing w:after="0"/>
        <w:ind w:left="0"/>
        <w:jc w:val="both"/>
      </w:pPr>
      <w:r>
        <w:rPr>
          <w:rFonts w:ascii="Times New Roman"/>
          <w:b w:val="false"/>
          <w:i w:val="false"/>
          <w:color w:val="000000"/>
          <w:sz w:val="28"/>
        </w:rPr>
        <w:t>
      Павлодар ауданы Мичурин ауылдық округінің әкімі немесе ол уәкілеттік берген тұлға бөлек жиынның төрағасы болып табылады.</w:t>
      </w:r>
    </w:p>
    <w:p>
      <w:pPr>
        <w:spacing w:after="0"/>
        <w:ind w:left="0"/>
        <w:jc w:val="both"/>
      </w:pPr>
      <w:r>
        <w:rPr>
          <w:rFonts w:ascii="Times New Roman"/>
          <w:b w:val="false"/>
          <w:i w:val="false"/>
          <w:color w:val="000000"/>
          <w:sz w:val="28"/>
        </w:rPr>
        <w:t>
      Бөлек жиынның хаттамасын рәсімдеу үшін ашық дауыспен хатшы сайланады.</w:t>
      </w:r>
    </w:p>
    <w:bookmarkStart w:name="z16" w:id="14"/>
    <w:p>
      <w:pPr>
        <w:spacing w:after="0"/>
        <w:ind w:left="0"/>
        <w:jc w:val="both"/>
      </w:pPr>
      <w:r>
        <w:rPr>
          <w:rFonts w:ascii="Times New Roman"/>
          <w:b w:val="false"/>
          <w:i w:val="false"/>
          <w:color w:val="000000"/>
          <w:sz w:val="28"/>
        </w:rPr>
        <w:t>
      8. Жергілікті қоғамдастық жиынына қатысу үшін Павлодар ауданы Мичурин ауылдық округі ауылдарының тұрғындары өкілдерінің кандидатураларын Павлодар аудандық мәслихаты бекіткен сандық құрамға сәйкес бөлек жиынның қатысушылары ұсынады.</w:t>
      </w:r>
    </w:p>
    <w:bookmarkEnd w:id="14"/>
    <w:p>
      <w:pPr>
        <w:spacing w:after="0"/>
        <w:ind w:left="0"/>
        <w:jc w:val="both"/>
      </w:pPr>
      <w:r>
        <w:rPr>
          <w:rFonts w:ascii="Times New Roman"/>
          <w:b w:val="false"/>
          <w:i w:val="false"/>
          <w:color w:val="000000"/>
          <w:sz w:val="28"/>
        </w:rPr>
        <w:t>
      Жергілікті қоғамдастық жиынына қатысу үшін Павлодар ауданы Мичурин ауылдық округі ауылдарының тұрғындары өкілдерінің саны тең өкілдік ету қағидаты негізінде айқындалады.</w:t>
      </w:r>
    </w:p>
    <w:bookmarkStart w:name="z17" w:id="15"/>
    <w:p>
      <w:pPr>
        <w:spacing w:after="0"/>
        <w:ind w:left="0"/>
        <w:jc w:val="both"/>
      </w:pPr>
      <w:r>
        <w:rPr>
          <w:rFonts w:ascii="Times New Roman"/>
          <w:b w:val="false"/>
          <w:i w:val="false"/>
          <w:color w:val="000000"/>
          <w:sz w:val="28"/>
        </w:rPr>
        <w:t>
      9. Дауыс беру ашық түрде әрбір кандидатура бойынша дербес жүргізіледі. Бөлек жиын қатысушыларының ең көп дауыстарына ие болған кандидаттар сайланған болып есептеледі.</w:t>
      </w:r>
    </w:p>
    <w:bookmarkEnd w:id="15"/>
    <w:bookmarkStart w:name="z18" w:id="16"/>
    <w:p>
      <w:pPr>
        <w:spacing w:after="0"/>
        <w:ind w:left="0"/>
        <w:jc w:val="both"/>
      </w:pPr>
      <w:r>
        <w:rPr>
          <w:rFonts w:ascii="Times New Roman"/>
          <w:b w:val="false"/>
          <w:i w:val="false"/>
          <w:color w:val="000000"/>
          <w:sz w:val="28"/>
        </w:rPr>
        <w:t>
      10. Бөлек жиында хаттама жүргізіледі, оған төраға мен хатшы қол қояды және оны Павлодар ауданы Мичурин ауылдық округі әкімінің аппаратына беріледі.</w:t>
      </w:r>
    </w:p>
    <w:bookmarkEnd w:id="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