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6604" w14:textId="f016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2019 жылғы 4 мамырдағы "Павлодар ауданының жерлерін аймақтарға бөлу жобасын (схемасын) бекіту және жер салығының мөлшерлемелерін арттыру туралы" № 53/241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2021 жылғы 21 сәуірдегі № 3/28 шешімі. Павлодар облысының Әділет департаментінде 2021 жылғы 5 мамырды № 7272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бірлескен Павлодар облыстық мәслихатының 2019 жылғы 27 қыркүйектегі № 382/34 шешіміне және Павлодар облысы әкімдігінің 2019 жылғы 27 қыркүйектегі № 6 "Павлодар облысының кейбір әкімшілік-аумақтық бірліктерін қайта атау туралы" қаулысына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2019 жылғы 4 мамырдағы "Павлодар ауданының жерлерін аймақтарға бөлу жобасын (схемасын) бекіту және жер салығының мөлшерлемелерін арттыру туралы" № 53/241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6348 болып тіркелген, 2019 жылғы 17 мамырда Қазақстан Республикасының нормативтік құқықтық актілерінің эталондық бақылау банкінде электрондық түрде жарияланған) келесі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шешімнің 2-қосымшасына сәйкес Павлодар ауданының жерлерін аймақтарға бөлу жобасының (схемасының) негізінде жер салығының базалық мөлшерлемелерінен жер салығының мөлшерлемелері арттырылсын.";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қосымшаның тақырыбы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"Павлодар ауданының жер салығының мөлшерлемелерін арттыру пайызы";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"Красноармейка ауылдық округі" атауы "Кемеңгер ауылдық округі" атауымен ауыстырылсын;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"Жердің орналасу аймақтары" бағанында "3" деген сандары алынып тасталсын;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"Арттыру пайызы" бағанындағы "+40%" деген белгілері мен сандары алынып тасталсын.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экономика, бюджет, агроөнеркәсіптік кешен, жер қатынастары және экология мәселелері жөніндегі тұрақты комиссиясына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53/241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ауданының жерлерін аймақтарға бөлу жобасы (схемасы)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723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