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0895" w14:textId="f5a0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2020 жылғы 28 желтоқсандағы № 79/372 "2021 - 2023 жылдарға арналған Павлодар ауданының ауылдық округтері және Ольгинка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3 маусымдағы № 5/38 шешімі. Қазақстан Республикасының Әділет министрлігінде 2021 жылғы 7 шілдеде № 23303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"2021-2023 жылдарға арналған Павлодар ауданының ауылдық округтері және Ольгинка ауылының бюджеттері туралы" 2020 жылғы 28 желтоқсандағы № 79/372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7158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Григорьевка ауылдық округінің бюджеті тиісінше 1, 2 және 3-қосымшаларына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71 603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2021-2023 жылдарға арналған Ефремовка ауылдық округінің бюджеті тиісінше 4, 5 және 6-қосымшаларына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1 363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2021-2023 жылдарға арналған Заңғар ауылдық округінің бюджеті тиісінше 7, 8 және 9-қосымшаларына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255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2021-2023 жылдарға арналған Заря ауылдық округінің бюджеті тиісінше 10, 11 және 12-қосымшаларына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118 736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3 718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2021-2023 жылдарға арналған Кеңес ауылдық округінің бюджеті тиісінше 13, 14 және 15-қосымшаларына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2021-2023 жылдарға арналған Кемеңгер ауылдық округінің бюджеті тиісінше 16, 17 және 18-қосымшаларына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4 963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2021-2023 жылдарға арналған Луганск ауылдық округінің бюджеті тиісінше 19, 20 және 21-қосымшаларына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3 199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2021-2023 жылдарға арналған Мичурин ауылдық округінің бюджеті тиісінше 22, 23 және 24-қосымшаларына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3 956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2021-2023 жылдарға арналған Ольгинка ауылының бюджеті тиісінше 25, 26 және 27-қосымшаларына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1 809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2021-2023 жылдарға арналған Рождественка ауылдық округінің бюджеті тиісінше 28, 29 және 30-қосымшаларына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2 001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2021-2023 жылдарға арналған Чернорецк ауылдық округінің бюджеті тиісінше 31, 32 және 33-қосымшаларына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68 330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3 655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2021-2023 жылдарға арналған Черноярка ауылдық округінің бюджеті тиісінше 34, 35 және 36-қосымшаларына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253 067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7 878 мың теңге.";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2021-2023 жылдарға арналған Шақат ауылдық округінің бюджеті тиісінше 37, 38 және 39-қосымшаларына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61 947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2 199 мың теңге.";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 1, 2, 3, 4, 5, 6, 7, 8, 9, 10, 11, 12, 13-қосымшаларына сәйкес жаңа редакцияда жазылсын.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Азаматтық қызметші болып табылатын және ауылдық елді мекендерде жұмыс істейтін әлеуметтік қамсыздандыру, мәдениет және спорт, саласындағы мамандарға, сондай-ақ жергілікті бюджеттен қаржыландырылатын мемлекеттік ұйымдарда жұмыс істейін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көзделсін.".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Каирбаева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Григорьевка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Ефремовка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Заңғар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Заря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Кемеңгер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Луганск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Ольгинка ауылының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Рождественка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Чернорецк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68 330 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Черноярка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Шақат ауылдық округінің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