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ead2" w14:textId="83ce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2020 жылғы 23 желтоқсандағы "2021 - 2023 жылдарға арналған Павлодар аудандық бюджеті туралы" № 78/363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26 шілдедегі № 8/44 шешімі. Қазақстан Республикасының Әділет министрлігінде 2021 жылғы 6 тамызда № 23899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"2021 - 2023 жылдарға арналған Павлодар аудандық бюджеті туралы" 2020 жылғы 23 желтоқсандағы № 78/363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Павлодар аудандық бюджеті тиісінше 1, 2 және 3-қосымшаларына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9 445 297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934 152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8 468 498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9 525 537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145 390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190 939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225 630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Аудандық жергілікті атқарушы органның 2021 жылға арналған резерві 19 513 мың теңге сомасында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2021 жылға арналған аудандық бюджетінде ауылдық округтердің және Ольгинка ауылының бюджеттеріне берілетін ағымдағы нысаналы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3 200 мың теңге – Черноярка ауылдық округінде "Open spase" форматындағы "ашық әкімшілікті" ашуға;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92 177 мың теңге – елді мекендердің автомобиль жолдарын жөндеуді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29 541 мың теңге – тұрғын үй-коммуналдық шаруашылық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13 684 мың теңге – мәдениет ұйымдарындағы басқарушы және негізгі персоналдың ерекше еңбек жағдайлары үшін лауазымдық айлықақысына қосымша төлем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19 437 мың теңге – мәдениет және спорт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364 511 мың теңге – "Ауыл-Ел бесігі" жобасы шеңберінде ауылдық елді мекендерде әлеуметтік және инженерлік инфрақұрылым бойынша іс-шараларды іске асыруға.";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78/363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Павлодар аудандық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9 445 297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8 468 498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8 460 105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913"/>
        <w:gridCol w:w="913"/>
        <w:gridCol w:w="7012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9 525 537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837 862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206 464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177 511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539 170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495 153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426 393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581 778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439 121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439 121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3 224 466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3 078 844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3 078 844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3 048 607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209 590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3 447 397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-225 630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