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4ca4" w14:textId="dd44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2020 жылғы 23 желтоқсандағы "2021 - 2023 жылдарға арналған Павлодар аудандық бюджеті туралы" № 78/363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2021 жылғы 15 қыркүйектегі № 11/52 шешімі. Қазақстан Республикасының Әділет министрлігінде 2021 жылғы 20 қыркүйекте № 24452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"2021 - 2023 жылдарға арналған Павлодар аудандық бюджет туралы" 2020 жылғы 23 желтоқсандағы № 78/363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7113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2021 - 2023 жылдарға арналған Павлодар аудандық бюджеті тиісінше 1, 2 және 3-қосымшаларына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9 485 653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982 596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46 845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8 450 911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9 565 893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145 390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190 939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45 549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- 225 630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225 630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2021 жылға арналған аудандық бюджетінде ауылдық округтердің және Ольгинка ауылының бюджеттеріне берілетін ағымдағы нысаналы трансферттер келесі көлемдерінде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3 200 мың теңге – Черноярка ауылдық округінде "Open spase" форматындағы "ашық әкімшілікті" ашуға;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92 177 мың теңге – елді мекендердің автомобиль жолдарын жөндеуді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36 221 мың теңге – тұрғын үй-коммуналдық шаруашылық саласындағы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13 684 мың теңге – мәдениет ұйымдарындағы басқарушы және негізгі персоналдың ерекше еңбек жағдайлары үшін лауазымдық айлықақысына қосымша төлем ақы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20 437 мың теңге – мәдениет саласындағы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364 511 мың теңге – "Ауыл-Ел бесігі" жобасы шеңберінде ауылдық елді мекендерде әлеуметтік және инженерлік инфрақұрылым бойынша іс-шараларды іске асыруға.";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78/363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Павлодар аудандық бюджеті туралы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7111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9 485 653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982 596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493 893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301 719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301 719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161 792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8 450 911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8 442 518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8 442 518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72"/>
        <w:gridCol w:w="913"/>
        <w:gridCol w:w="913"/>
        <w:gridCol w:w="7012"/>
        <w:gridCol w:w="21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9 565 893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880 026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228 103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198 877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194 562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545 850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501 833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433 073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560 543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427 540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427 540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251 363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3 244 098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3 078 844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3 078 844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3 048 607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367 414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186 765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146 387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209 590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204 934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204 934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178 161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103 746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103 281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83 768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83 768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4 095 099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4 095 099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4 095 099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3 447 397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646 953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-225 630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225 630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188 146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83 033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