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8eb2" w14:textId="8508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Павлодар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24 желтоқсандағы № 18/82 шешімі. Қазақстан Республикасының Әділет министрлігінде 2021 жылғы 29 желтоқсанда № 26210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Павлодар аудандық бюджеті тиісінше 1, 2 және 3-қосымшаларына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8 008 582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1 234 308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6 722 067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8 103 266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89 158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183 842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27.10.2022 </w:t>
      </w:r>
      <w:r>
        <w:rPr>
          <w:rFonts w:ascii="Times New Roman"/>
          <w:b w:val="false"/>
          <w:i w:val="false"/>
          <w:color w:val="00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жергілікті атқарушы органның 2022 жылға арналған резерві 23 284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Павлодар облысы Павлодар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Павлодар аудандық бюджетінде – 4 377 614 мың теңге облыстық бюджеттен берілетін субвенция көлемі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және Ольгинка ауылының бюджеттеріне берілетін субвенциялар көлемдері 2022 жылға арналған аудан бюджетінде жалпы сомасы 664 131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55 559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35 703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36 670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52 924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73 132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33 295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51 118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60 629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39 225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68 532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62 605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52 571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42 168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аудандық бюджетінде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90 087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19 849 мың теңге – мәдениет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358 819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13 082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40 893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18 064 мың теңге – елді мекендерді абаттандыру және жарықтандыру бойынша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8 536 мың теңге – мемлекеттік органдардың ағымдағы және күрделі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Павлодар облысы Павлодар аудандық мәслихатының 27.10.2022 </w:t>
      </w:r>
      <w:r>
        <w:rPr>
          <w:rFonts w:ascii="Times New Roman"/>
          <w:b w:val="false"/>
          <w:i w:val="false"/>
          <w:color w:val="00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округтердің және Ольгинка ауылының бюджеттеріне нысаналы трансферттердің көрсетілген сомасын үлестіру аудан әкімдігінің қаулысы негізінде анықталады.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Павлодар аудандық бюджеті туралы (өзгерістермен)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27.10.2022 </w:t>
      </w:r>
      <w:r>
        <w:rPr>
          <w:rFonts w:ascii="Times New Roman"/>
          <w:b w:val="false"/>
          <w:i w:val="false"/>
          <w:color w:val="ff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Павлодар аудандық бюджеті туралы (өзгерістермен)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Павлодар облысы Павлодар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аудандық бюджеті туралы (өзгерістермен)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Павлодар облысы Павлодар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