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05ea" w14:textId="05d0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Кемеңгер ауылдық округі әкімінің 2021 жылғы 22 маусымдағы "Павлодар ауданы Кемеңгер ауылдық округінің Шанды ауылы және Красноармейка станциясының аумағында шектеу іс-шараларын белгілеу туралы" № 1-03-1 шешіміне өзгерістер енгізу және Красноармейка станциясының аумағында белгіленген шектеу іс-шараларын алып тастау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Кемеңгер ауылдық округі әкімінің 2021 жылғы 22 қазандағы № 1-03-3 шешімі. Қазақстан Республикасының Әділет министрлігінде 2021 жылғы 27 қазанда № 24943 болып тіркелді. Павлодар облысы Павлодар ауданы Кемеңгер ауылдық округі әкімінің 2021 жылғы 3 желтоқсандағы № 1-03-4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ауданы Кемеңгер ауылдық округі әкімінің 03.12.2021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1-03-4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Павлодар ауданының бас мемлекеттік ветеринариялық-санитариялық инспекторының 2021 жылғы 30 қыркүйектегі № 2-36/316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бойынша кешенді ветеринариялық-санитариялық іс-шараларды жүргізуге байланысты Павлодар ауданы Кемеңгер ауылдық округінің Красноармейка станциясының аумағында белгіленген шектеу іс-шаралары алынсын.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"Павлодар ауданы Кемеңгер ауылдық округінің Шанды ауылы және Красноармейка станциясының аумағында шектеу іс-шараларын белгілеу туралы" Кемеңгер ауылдық округі әкімінің 2021 жылғы 22 маусымдағы № 1-03-1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23179 болып тіркелген)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ауданы Кемеңгер ауылдық округінің Шанды ауылының аумағында шектеу іс-шараларын белгілеу туралы";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Ірі қара малдың бруцеллез ауруының анықталуына байланысты Павлодар ауданы Кемеңгер ауылдық округінің Шанды ауылының аумағында шектеу іс-шаралары белгіленсін".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Кемеңгер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