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fbf7" w14:textId="fdcf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аумағында стационарлық емес сауда объектілерін орналастыру орындарын айқындау және бекіту туралы</w:t>
      </w:r>
    </w:p>
    <w:p>
      <w:pPr>
        <w:spacing w:after="0"/>
        <w:ind w:left="0"/>
        <w:jc w:val="both"/>
      </w:pPr>
      <w:r>
        <w:rPr>
          <w:rFonts w:ascii="Times New Roman"/>
          <w:b w:val="false"/>
          <w:i w:val="false"/>
          <w:color w:val="000000"/>
          <w:sz w:val="28"/>
        </w:rPr>
        <w:t>Павлодар облысы Успен ауданының әкімдігінің 2021 жылғы 11 қаңтардағы № 2/1 қаулысы. Павлодар облысының Әділет департаментінде 2020 жылғы 15 қаңтарда № 7186 болып тіркелді.</w:t>
      </w:r>
    </w:p>
    <w:p>
      <w:pPr>
        <w:spacing w:after="0"/>
        <w:ind w:left="0"/>
        <w:jc w:val="both"/>
      </w:pPr>
      <w:r>
        <w:rPr>
          <w:rFonts w:ascii="Times New Roman"/>
          <w:b w:val="false"/>
          <w:i w:val="false"/>
          <w:color w:val="ff0000"/>
          <w:sz w:val="28"/>
        </w:rPr>
        <w:t xml:space="preserve">
      Ескерту. Тақырыбы жаңа редакцияда - Павлодар облысы Успен ауданы әкімдігінің 10.05.2023 </w:t>
      </w:r>
      <w:r>
        <w:rPr>
          <w:rFonts w:ascii="Times New Roman"/>
          <w:b w:val="false"/>
          <w:i w:val="false"/>
          <w:color w:val="ff0000"/>
          <w:sz w:val="28"/>
        </w:rPr>
        <w:t xml:space="preserve">№ 144/5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2004 жылғы 12 сәуірдегі "Сауда қызметін реттеу туралы" Заңының </w:t>
      </w:r>
      <w:r>
        <w:rPr>
          <w:rFonts w:ascii="Times New Roman"/>
          <w:b w:val="false"/>
          <w:i w:val="false"/>
          <w:color w:val="000000"/>
          <w:sz w:val="28"/>
        </w:rPr>
        <w:t>12-бабына</w:t>
      </w: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264 бұйрығымен бекітілген Ішкі сауда қағидаларының </w:t>
      </w:r>
      <w:r>
        <w:rPr>
          <w:rFonts w:ascii="Times New Roman"/>
          <w:b w:val="false"/>
          <w:i w:val="false"/>
          <w:color w:val="000000"/>
          <w:sz w:val="28"/>
        </w:rPr>
        <w:t>50-1-тармағына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қаулының қосымшасына сәйкес Успен ауданының аумағында стационарлық емес сауда объектілерін орналастыру орындары айқындалсын және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ауданы әкімдігінің 10.05.2023 </w:t>
      </w:r>
      <w:r>
        <w:rPr>
          <w:rFonts w:ascii="Times New Roman"/>
          <w:b w:val="false"/>
          <w:i w:val="false"/>
          <w:color w:val="000000"/>
          <w:sz w:val="28"/>
        </w:rPr>
        <w:t xml:space="preserve">№ 144/5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Успен ауданы әкімдігінің 2016 жылғы 12 шілдедегі "Успен ауданының ауылдары мен ауылдық округтері аумағында көшпелі сауданы жүзеге асыру үшін орындарды белгілеу туралы" № 123/7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 5202 болып тiркелген, 2016 жылғы 18 тамызда "Әділет" ақпараттық-құқықтық жүйесінде жарияланған) күші жойылды деп танылсын.</w:t>
      </w:r>
    </w:p>
    <w:bookmarkStart w:name="z4" w:id="2"/>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4. Осы қаулы 2021 жылғы 1 қаңтардан бастап қолданысқа енгізіледі және 2025 жылғы 31 желтоқсанға дейін қолданыста болады.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2/1 қаулысына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Успен ауданының аумағында стационарлық емес сауда объектілерін орналастыру орындары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ауданы әкімдігінің 10.05.2023 </w:t>
      </w:r>
      <w:r>
        <w:rPr>
          <w:rFonts w:ascii="Times New Roman"/>
          <w:b w:val="false"/>
          <w:i w:val="false"/>
          <w:color w:val="ff0000"/>
          <w:sz w:val="28"/>
        </w:rPr>
        <w:t xml:space="preserve">№ 144/5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ауданы,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жүзеге асыру кезеңі,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орналасқан инфрақұрылым (ұқсас тауарлар ассортименті сатылатын сауда объектілері, сондай-ақ қоғамдық тамақтану объектілері)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Успен ауылы, Қазыбек би көшесі, № 78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Успен ауылы, Гагарин көшесі, автостанция ғимаратының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дүкені, Латун С.Б. жеке кәсіпкердің дүкені, "Олжа" дүкені, Абитанов Д.Т. жеке кәсіпкердің дүкені, Алькеева М.Е. жеке кәсіпкердің дүкені, Қожа Ж.В. жеке кәсіпкердің дүкені, "Я.В.М.А." жауапкершілігі шектеулі серіктестігінің дүкені, "Уйгурская кухня" кафесі, Кульмамедова Анжела Расуловна жеке кәсіпкердің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 Лозов ауылы, Мир көшесі, "Елена" дүкеніне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 Константинов ауылы, Ленин көшесі, № 42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 Ольгин ауылы, Советов көшесі, Ленин көшесіндегі № 53 үйге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"Даяна"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 Қозыкеткен ауылы, Победы көшесі, "Белоцерковский" жауапкершілігі шектеулі серіктестігі ғимаратына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Пасюк Е.П. жеке кәсіпкердің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 Қоңырөзек ауылы, Милевский көшесі, Успен ауданының "Қоңырөзек ауылдық округі әкімінің аппараты" коммуналдық мемлекеттік мекемесінің ғимаратына қарама-қарсы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дүкені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 Галицк ауылы, Школьный тұйық көшесі, "Центральный", Ураскинаның В.М. жеке кәсіпкер дүкендерінің сол жағында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азық-түлік және азық-түлік емес өнімдерін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дүкені, Ураскина В.М. жеке кәсіпкердің дүкені</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