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a26" w14:textId="8dee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ауданында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әкімдігінің 2021 жылғы 20 қаңтардағы № 11/1 қаулысы. Павлодар облысының Әділет департаментінде 2021 жылғы 26 қаңтарда № 7197 болып тіркелді. Күші жойылды - Павлодар облысы Успен ауданы әкімдігінің 2021 жылғы 1 қыркүйектегі № 209/9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ауданы әкімдігінің 01.09.2021 </w:t>
      </w:r>
      <w:r>
        <w:rPr>
          <w:rFonts w:ascii="Times New Roman"/>
          <w:b w:val="false"/>
          <w:i w:val="false"/>
          <w:color w:val="ff0000"/>
          <w:sz w:val="28"/>
        </w:rPr>
        <w:t>№ 209/9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Успен ауданының ұйымдарында мүгедектерді жұмысқа орналастыру үшін жұмыс орындарының квотасы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Успен ауданы әкімдігінің 2016 жылғы 02 желтоқсандағы "Успен ауданы бойынша мүгедектер үшін жұмыс орындарының квотасын белгілеу туралы" № 235/12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5291 болып тіркелген, 2016 жылғы 26 желтоқсанда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С.О. Жүніспаеваға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ауданында мүгедектер үшін жұмыс орындарының квотасы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3779"/>
        <w:gridCol w:w="3671"/>
        <w:gridCol w:w="2461"/>
        <w:gridCol w:w="137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(ауыр жұмыстарда, еңбек жағдайлары зиянды, қауіпті жұмыстардағы жұмыс орындарын есептемегенде), адам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саны), %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орындарының саны, адам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"Галицкое Агро" жауапкершілігі шектеулі серіктестігі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әкімдігінің Павлодар облысы денсаулық сақтау басқармасының шаруашылық жүргізу құқығындағы "Успен аудандық ауруханасы" коммуналдық мемлекеттік кәсіпорны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"Галицкое" жауапкершілігі шектеулі серіктестігі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"Успен аграрлық-техникалық колледжі" коммуналдық мемлекеттік қазыналық кәсіпорны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1 Успен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2 Успен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"№ 3 Успен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"Павлов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"Константинов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"Лозов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ауданының "Қозыкеткен жалпы орта білім беру мектебі" коммуналдық мемлекеттік мекемесі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