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99bb" w14:textId="2199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2020 жылғы 14 қаңтардағы "Успен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№ 8/1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әкімдігінің 2021 жылғы 19 наурыздағы № 58/3 қаулысы. Павлодар облысының Әділет департаментінде 2021 жылғы 2 сәуірде № 7236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әкімдігінің 2020 жылғы 14 қаңтардағы "Успен ауданының аумағында үгіттік баспа материалдарын орналастыру үшін орындарды белгілеу және кандидаттарға сайлаушылармен кездесу үшін үй-жайларды беру туралы" № 8/1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6719 болып тіркелген, 2020 жылғы 28 қаңтарда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Успен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Джилкибаева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2021 жылғы "19"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 үшін үй-жайлары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1556"/>
        <w:gridCol w:w="8328"/>
      </w:tblGrid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орны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(Ыбырай Алтынсарин көшесі, 1)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(Советов көшесі, 18)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(Мир көшесі, 50)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(Тәуелсіздік көшесі, 35)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(Победа көшесі, 24а)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(Школьная көшесі, 2)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(Энгельс көшесі, 1)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(Школьная көшесі, 18)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(Милевский көшесі, 35)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бастауыш жалпы білім беру мектебі (Отан көшесі, 1)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клубы (Мир көшесі, 14)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(Победа көшесі, 40)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(Ленин көшесі, 38)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негізгі жалпы білім беру мектебі (Ленин көшесі, 111)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(Гагарин көшесі, 10)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үйі (Милевский көшесі, 65)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(Школьная көшесі, 10)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клубы (Достық көшесі, 6)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(Школьный тұйық көшесі, 11)</w:t>
            </w:r>
          </w:p>
        </w:tc>
      </w:tr>
      <w:tr>
        <w:trPr>
          <w:trHeight w:val="3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(Советов көшесі, 13б)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