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1f8e4" w14:textId="9d1f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2020 жылғы 23 желтоқсандағы "2021 - 2023 жылдарға арналған Успен аудандық бюджеті туралы" № 335/67 шешіміне өзгерістер және толықтыру енгізу туралы</w:t>
      </w:r>
    </w:p>
    <w:p>
      <w:pPr>
        <w:spacing w:after="0"/>
        <w:ind w:left="0"/>
        <w:jc w:val="both"/>
      </w:pPr>
      <w:r>
        <w:rPr>
          <w:rFonts w:ascii="Times New Roman"/>
          <w:b w:val="false"/>
          <w:i w:val="false"/>
          <w:color w:val="000000"/>
          <w:sz w:val="28"/>
        </w:rPr>
        <w:t>Павлодар облысы Успен аудандық мәслихатының 2021 жылғы 24 мамырдағы № 43/5 шешімі. Павлодар облысының Әділет департаментінде 2021 жылғы 28 мамырда № 7298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Успен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Успен аудандық мәслихатының 2020 жылғы 23 желтоқсандағы "2021 - 2023 жылдарға арналған Успен аудандық бюджеті туралы" № 335/67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7111 болып тіркелген) келесі өзгерістер және толықтыру енгізілсін:</w:t>
      </w:r>
    </w:p>
    <w:bookmarkEnd w:id="1"/>
    <w:bookmarkStart w:name="z3"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"1. 2021 - 2023 жылдарға арналған Успен аудандық бюджеті тиісінше 1, 2, 3-қосымшаларына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6 872 346 мың теңге, соның ішінде:</w:t>
      </w:r>
    </w:p>
    <w:p>
      <w:pPr>
        <w:spacing w:after="0"/>
        <w:ind w:left="0"/>
        <w:jc w:val="both"/>
      </w:pPr>
      <w:r>
        <w:rPr>
          <w:rFonts w:ascii="Times New Roman"/>
          <w:b w:val="false"/>
          <w:i w:val="false"/>
          <w:color w:val="000000"/>
          <w:sz w:val="28"/>
        </w:rPr>
        <w:t>
      салықтық түсімдер – 503 200 мың теңге;</w:t>
      </w:r>
    </w:p>
    <w:p>
      <w:pPr>
        <w:spacing w:after="0"/>
        <w:ind w:left="0"/>
        <w:jc w:val="both"/>
      </w:pPr>
      <w:r>
        <w:rPr>
          <w:rFonts w:ascii="Times New Roman"/>
          <w:b w:val="false"/>
          <w:i w:val="false"/>
          <w:color w:val="000000"/>
          <w:sz w:val="28"/>
        </w:rPr>
        <w:t>
      салықтық емес түсімдер – 4 771 мың теңге;</w:t>
      </w:r>
    </w:p>
    <w:p>
      <w:pPr>
        <w:spacing w:after="0"/>
        <w:ind w:left="0"/>
        <w:jc w:val="both"/>
      </w:pPr>
      <w:r>
        <w:rPr>
          <w:rFonts w:ascii="Times New Roman"/>
          <w:b w:val="false"/>
          <w:i w:val="false"/>
          <w:color w:val="000000"/>
          <w:sz w:val="28"/>
        </w:rPr>
        <w:t>
      негізгі капиталды сатудан түсетін түсімдер – 792 мың теңге;</w:t>
      </w:r>
    </w:p>
    <w:p>
      <w:pPr>
        <w:spacing w:after="0"/>
        <w:ind w:left="0"/>
        <w:jc w:val="both"/>
      </w:pPr>
      <w:r>
        <w:rPr>
          <w:rFonts w:ascii="Times New Roman"/>
          <w:b w:val="false"/>
          <w:i w:val="false"/>
          <w:color w:val="000000"/>
          <w:sz w:val="28"/>
        </w:rPr>
        <w:t>
      трансферттер түсімі – 6 363 583 мың теңге;</w:t>
      </w:r>
    </w:p>
    <w:p>
      <w:pPr>
        <w:spacing w:after="0"/>
        <w:ind w:left="0"/>
        <w:jc w:val="both"/>
      </w:pPr>
      <w:r>
        <w:rPr>
          <w:rFonts w:ascii="Times New Roman"/>
          <w:b w:val="false"/>
          <w:i w:val="false"/>
          <w:color w:val="000000"/>
          <w:sz w:val="28"/>
        </w:rPr>
        <w:t>
      2) шығындар – 6 917 626 мың теңге;</w:t>
      </w:r>
    </w:p>
    <w:p>
      <w:pPr>
        <w:spacing w:after="0"/>
        <w:ind w:left="0"/>
        <w:jc w:val="both"/>
      </w:pPr>
      <w:r>
        <w:rPr>
          <w:rFonts w:ascii="Times New Roman"/>
          <w:b w:val="false"/>
          <w:i w:val="false"/>
          <w:color w:val="000000"/>
          <w:sz w:val="28"/>
        </w:rPr>
        <w:t>
      3) таза бюджеттік кредиттеу – 76 443 мың теңге, соның ішінде:</w:t>
      </w:r>
    </w:p>
    <w:p>
      <w:pPr>
        <w:spacing w:after="0"/>
        <w:ind w:left="0"/>
        <w:jc w:val="both"/>
      </w:pPr>
      <w:r>
        <w:rPr>
          <w:rFonts w:ascii="Times New Roman"/>
          <w:b w:val="false"/>
          <w:i w:val="false"/>
          <w:color w:val="000000"/>
          <w:sz w:val="28"/>
        </w:rPr>
        <w:t>
      бюджеттік кредиттер – 105 012 мың теңге;</w:t>
      </w:r>
    </w:p>
    <w:p>
      <w:pPr>
        <w:spacing w:after="0"/>
        <w:ind w:left="0"/>
        <w:jc w:val="both"/>
      </w:pPr>
      <w:r>
        <w:rPr>
          <w:rFonts w:ascii="Times New Roman"/>
          <w:b w:val="false"/>
          <w:i w:val="false"/>
          <w:color w:val="000000"/>
          <w:sz w:val="28"/>
        </w:rPr>
        <w:t>
      бюджеттік кредиттерді өтеу – 28 569 мың теңге;</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-121 723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121 723 мың теңге.";</w:t>
      </w:r>
    </w:p>
    <w:bookmarkStart w:name="z4"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келесі редакцияда жазылсын:</w:t>
      </w:r>
    </w:p>
    <w:bookmarkEnd w:id="3"/>
    <w:p>
      <w:pPr>
        <w:spacing w:after="0"/>
        <w:ind w:left="0"/>
        <w:jc w:val="both"/>
      </w:pPr>
      <w:r>
        <w:rPr>
          <w:rFonts w:ascii="Times New Roman"/>
          <w:b w:val="false"/>
          <w:i w:val="false"/>
          <w:color w:val="000000"/>
          <w:sz w:val="28"/>
        </w:rPr>
        <w:t>
      "6. 2021 жылға арналған аудандық бюджетте ауылдық округтердің бюджеттеріне ағымдағы нысаналы трансферттер келесі мөлшерлерде көзделсін:</w:t>
      </w:r>
    </w:p>
    <w:p>
      <w:pPr>
        <w:spacing w:after="0"/>
        <w:ind w:left="0"/>
        <w:jc w:val="both"/>
      </w:pPr>
      <w:r>
        <w:rPr>
          <w:rFonts w:ascii="Times New Roman"/>
          <w:b w:val="false"/>
          <w:i w:val="false"/>
          <w:color w:val="000000"/>
          <w:sz w:val="28"/>
        </w:rPr>
        <w:t>
      68 572 мың теңге – мемлекеттік әкімшілік қызмешілерге факторлық-балдық шкала бойынша еңбекақы төлеу жүйесінің пилоттық режимін ұзартуға;</w:t>
      </w:r>
    </w:p>
    <w:p>
      <w:pPr>
        <w:spacing w:after="0"/>
        <w:ind w:left="0"/>
        <w:jc w:val="both"/>
      </w:pPr>
      <w:r>
        <w:rPr>
          <w:rFonts w:ascii="Times New Roman"/>
          <w:b w:val="false"/>
          <w:i w:val="false"/>
          <w:color w:val="000000"/>
          <w:sz w:val="28"/>
        </w:rPr>
        <w:t>
      5 785 мың теңге – елді мекендерді абаттандыру және көгалдандыру жөніндегі іс-шараларды іске асыруға;</w:t>
      </w:r>
    </w:p>
    <w:p>
      <w:pPr>
        <w:spacing w:after="0"/>
        <w:ind w:left="0"/>
        <w:jc w:val="both"/>
      </w:pPr>
      <w:r>
        <w:rPr>
          <w:rFonts w:ascii="Times New Roman"/>
          <w:b w:val="false"/>
          <w:i w:val="false"/>
          <w:color w:val="000000"/>
          <w:sz w:val="28"/>
        </w:rPr>
        <w:t>
      135 985 мың теңге – "Ауыл-Ел бесігі" жобасы шеңберінде ауылдық елді мекендердегі әлеуметтік және инженерлік инфрақұрылым бойынша іс-шараларды іске асыруға.";</w:t>
      </w:r>
    </w:p>
    <w:bookmarkStart w:name="z5" w:id="4"/>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9-тармағы</w:t>
      </w:r>
      <w:r>
        <w:rPr>
          <w:rFonts w:ascii="Times New Roman"/>
          <w:b w:val="false"/>
          <w:i w:val="false"/>
          <w:color w:val="000000"/>
          <w:sz w:val="28"/>
        </w:rPr>
        <w:t xml:space="preserve"> келесі редакцияда жазылсын:</w:t>
      </w:r>
    </w:p>
    <w:bookmarkEnd w:id="4"/>
    <w:p>
      <w:pPr>
        <w:spacing w:after="0"/>
        <w:ind w:left="0"/>
        <w:jc w:val="both"/>
      </w:pPr>
      <w:r>
        <w:rPr>
          <w:rFonts w:ascii="Times New Roman"/>
          <w:b w:val="false"/>
          <w:i w:val="false"/>
          <w:color w:val="000000"/>
          <w:sz w:val="28"/>
        </w:rPr>
        <w:t>
      "9. Азаматтық қызметші болып табылатын және ауылдық елдi мекендерде жұмыс iстейтiн әлеуметтiк қамсыздандыру, мәдениет және спорт саласындағы мамандарға, сондай-ақ жергілікті бюджеттерден қаржыландырылатын мемлекеттік ұйымдарда жұмыс істейтін аталған мамандардың мөлшерлемелерімен салыстырғанда жиырма бес пайызға жоғарылатылған айлықақылар мен тарифтiк мөлшерлемелер көзделсін.";</w:t>
      </w:r>
    </w:p>
    <w:bookmarkStart w:name="z6" w:id="5"/>
    <w:p>
      <w:pPr>
        <w:spacing w:after="0"/>
        <w:ind w:left="0"/>
        <w:jc w:val="both"/>
      </w:pPr>
      <w:r>
        <w:rPr>
          <w:rFonts w:ascii="Times New Roman"/>
          <w:b w:val="false"/>
          <w:i w:val="false"/>
          <w:color w:val="000000"/>
          <w:sz w:val="28"/>
        </w:rPr>
        <w:t xml:space="preserve">
      4) келесі мазмұндағы </w:t>
      </w:r>
      <w:r>
        <w:rPr>
          <w:rFonts w:ascii="Times New Roman"/>
          <w:b w:val="false"/>
          <w:i w:val="false"/>
          <w:color w:val="000000"/>
          <w:sz w:val="28"/>
        </w:rPr>
        <w:t>9-1-тармағымен</w:t>
      </w:r>
      <w:r>
        <w:rPr>
          <w:rFonts w:ascii="Times New Roman"/>
          <w:b w:val="false"/>
          <w:i w:val="false"/>
          <w:color w:val="000000"/>
          <w:sz w:val="28"/>
        </w:rPr>
        <w:t xml:space="preserve"> толықтырылсын:</w:t>
      </w:r>
    </w:p>
    <w:bookmarkEnd w:id="5"/>
    <w:p>
      <w:pPr>
        <w:spacing w:after="0"/>
        <w:ind w:left="0"/>
        <w:jc w:val="both"/>
      </w:pPr>
      <w:r>
        <w:rPr>
          <w:rFonts w:ascii="Times New Roman"/>
          <w:b w:val="false"/>
          <w:i w:val="false"/>
          <w:color w:val="000000"/>
          <w:sz w:val="28"/>
        </w:rPr>
        <w:t>
      9-1. Арнаулы әлеуметтік қызметтер көрсетуді орталықтандыруға байланысты аудандық маңызы бар қалалардың, ауылдардың, кенттердің, ауылдық округтердің бюджеттерінен аудандық (облыстық маңызы бар қала) бюджеттің шығындарын өтеуге 2021 жылға арналған трансферттердің аудандық бюджетке түсімдері қарастырылсын – 35 661 мың теңге.";</w:t>
      </w:r>
    </w:p>
    <w:bookmarkStart w:name="z7" w:id="6"/>
    <w:p>
      <w:pPr>
        <w:spacing w:after="0"/>
        <w:ind w:left="0"/>
        <w:jc w:val="both"/>
      </w:pPr>
      <w:r>
        <w:rPr>
          <w:rFonts w:ascii="Times New Roman"/>
          <w:b w:val="false"/>
          <w:i w:val="false"/>
          <w:color w:val="000000"/>
          <w:sz w:val="28"/>
        </w:rPr>
        <w:t xml:space="preserve">
      5)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Осы шешімнің орындалуын бақылау Успен аудандық мәслихатының экономика және бюджет мәселелері жөніндегі тұрақты комиссиясына жүктелсін.</w:t>
      </w:r>
    </w:p>
    <w:bookmarkEnd w:id="7"/>
    <w:bookmarkStart w:name="z9" w:id="8"/>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2021 жылғы 24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335/67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Успен ауданының бюджеті</w:t>
      </w:r>
      <w:r>
        <w:br/>
      </w:r>
      <w:r>
        <w:rPr>
          <w:rFonts w:ascii="Times New Roman"/>
          <w:b/>
          <w:i w:val="false"/>
          <w:color w:val="000000"/>
        </w:rPr>
        <w:t>(өзгерістермен және толықтырумен)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4"/>
        <w:gridCol w:w="39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6 872 346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258 866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6 363 583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6 327 900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6 327 900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711"/>
        <w:gridCol w:w="966"/>
        <w:gridCol w:w="966"/>
        <w:gridCol w:w="6705"/>
        <w:gridCol w:w="22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6 917 626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576 754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198 330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174 633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173 044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104 836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104 836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68 572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233 963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192 458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141 770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477 663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384 318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384 318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42 038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42 038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1 861 286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1 829 935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1 829 935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1 765 779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383 478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211 333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207 333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207 333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83 345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66 015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78 874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1 146 153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1 144 473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1 144 473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931 604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186 326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үй-коммуналдық шаруашылығы, жолаушылар көлігі, автомобиль жолдары, құрылыс, сәулет және қала құрылыс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2 386 639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2 386 639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2 386 639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2 130 053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256 552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76 443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-121 723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