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4b96" w14:textId="c164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2020 жылғы 4 қарашадағы "Успен ауданының жерлерін аймақтарға бөлу жобасын (схемасын) бекіту және жер салығының мөлшерлемелерін арттыру туралы" № 318/64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2021 жылғы 4 мамырдағы № 37/4 шешімі. Павлодар облысының Әділет департаментінде 2021 жылғы 28 мамырда № 7300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(Салық кодексі)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2020 жылғы 4 қарашадағы "Успен ауданының жерлерін аймақтарға бөлу жобасын (схемасын) бекіту және жер салығының мөлшерлемелерін арттыру туралы" № 318/64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"Жерлердің орналасу аймақтары" бағанындағы "2" деген сандар алынып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"Арттыру пайызы" бағанындағы "+40%" белгілері мен сандары алынып тасталсын.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мәслихатының экономика және бюджет мәселелері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