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d64b4" w14:textId="5fd64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Павлодар облысы Успен ауданы әкімдігінің 2021 жылғы 20 қаңтардағы № 11/1 "Успен ауданында мүгедектер үшін жұмыс орындарының квотасын белгілеу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Успен ауданы әкімдігінің 2021 жылғы 1 қыркүйектегі № 209/9 қаулысы. Қазақстан Республикасының Әділет министрлігінде 2021 жылғы 7 қыркүйекте № 24249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31-бабының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2-тармағына,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27-бабының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1-тармағына сәйкес, Успен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Павлодар облысы Успен ауданы әкімдігінің 2021 жылғы 20 қаңтардағы № 11/1 "Успен ауданында мүгедектер үшін жұмыс орындарының квотасын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актілерді мемлекеттiк тiркеу тiзiлiмiнде № 7197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Павлодар облысы Успен ауданы әкімінің орынбасары С.О. Жүніспаеваға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Успен ауданының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Дычко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