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222c" w14:textId="8862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2020 жылғы 23 желтоқсандағы № 335/67 "2021 - 2023 жылдарға арналған Успен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26 қарашадағы № 60/10 шешімі. Қазақстан Республикасының Әділет министрлігінде 2021 жылғы 30 қарашада № 25482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"2021 - 2023 жылдарға арналған Успен аудандық бюджеті туралы" 2020 жылғы 23 желтоқсандағы № 335/67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7111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Успен аудандық бюджеті тиісінше 1, 2,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7 709 046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565 602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7 137 977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7 754 326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35 412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80 692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Успен ауданының жергілікті атқарушы органының 2021 жылға арналған резерві 1 472 мың теңге сомада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7 709 046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7 137 977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6705"/>
        <w:gridCol w:w="2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7 754 326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1 685 879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1 544 246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-80 692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