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fa80" w14:textId="554f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2021 жылғы 26 шілдедегі № 193/1 шешімі. Қазақстан Республикасының Әділет министрлігінде 2021 жылғы 3 тамызда № 23805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қаулының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529-бабының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ауданының елді мекендерінде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елді мекендерінде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Богодаровка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Арбаиген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Хмелницкое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станциясы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Есілбай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Садық-Ащы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