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c5f9" w14:textId="eddc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Шарбақты ауданы әкімдігінің 2016 жылғы 11 қазандағы № 323/8 "Шарбақты ауданы бойынша мүгедектер үшін арналған жұмыс орындарының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әкімдігінің 2021 жылғы 24 қарашадағы № 279/1 шешімі. Қазақстан Республикасының Әділет министрлігінде 2021 жылғы 2 желтоқсанда № 25495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</w:t>
      </w:r>
      <w:r>
        <w:rPr>
          <w:rFonts w:ascii="Times New Roman"/>
          <w:b w:val="false"/>
          <w:i w:val="false"/>
          <w:color w:val="000000"/>
          <w:sz w:val="28"/>
        </w:rPr>
        <w:t>8 - тармағына сәйкес Шарбақты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Шарбақты ауданы әкімдігінің "Шарбақты ауданы бойынша мүгедектер үшін арналған жұмыс орындарының квотасын белгілеу туралы" 2016 жылғы 11 қазандағы № 323/8 (нормативтiк құқықтық актілерді мемлекеттiк тiркеу тiзiлiмiнде № 5258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