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38f1c" w14:textId="0238f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жергілікті маңызы бар тарих және мәдениет ескерткіштерінің мемлекеттік тізімін бекіту туралы</w:t>
      </w:r>
    </w:p>
    <w:p>
      <w:pPr>
        <w:spacing w:after="0"/>
        <w:ind w:left="0"/>
        <w:jc w:val="both"/>
      </w:pPr>
      <w:r>
        <w:rPr>
          <w:rFonts w:ascii="Times New Roman"/>
          <w:b w:val="false"/>
          <w:i w:val="false"/>
          <w:color w:val="000000"/>
          <w:sz w:val="28"/>
        </w:rPr>
        <w:t>Алматы қаласы әкімдігінің 2021 жылғы 17 наурыздағы № 1/191 қаулысы. Алматы қаласы Әділет департаментінде 2021 жылғы 19 наурызда № 1693 болып тіркелді.</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Республикасының 2019 жылғы 26 желтоқсандағы "Тарихи-мәдени мұра объектілерін қорғау және пайдалану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Алматы қаласының әкімдігі ҚАУЛЫ ЕТЕДІ:</w:t>
      </w:r>
    </w:p>
    <w:bookmarkStart w:name="z1"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Алматы қаласының жергілікті маңызы бар тарих және мәдениет ескерткіштерінің мемлекеттік тізімі бекітілсін.</w:t>
      </w:r>
    </w:p>
    <w:bookmarkEnd w:id="0"/>
    <w:bookmarkStart w:name="z2" w:id="1"/>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Алматы қаласы әкімдігінің кейбір қаулыларының күші жойылды деп танылсын. </w:t>
      </w:r>
    </w:p>
    <w:bookmarkEnd w:id="1"/>
    <w:p>
      <w:pPr>
        <w:spacing w:after="0"/>
        <w:ind w:left="0"/>
        <w:jc w:val="both"/>
      </w:pPr>
      <w:r>
        <w:rPr>
          <w:rFonts w:ascii="Times New Roman"/>
          <w:b w:val="false"/>
          <w:i w:val="false"/>
          <w:color w:val="000000"/>
          <w:sz w:val="28"/>
        </w:rPr>
        <w:t>
      3. "Алматы қаласы Мәдениет басқармасы" коммуналдық мемлекеттік мекемесі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ресми жариялауды және Алматы қаласы әкімдігінің интернет-ресурсында орналастыруды қамтамасыз етсін.</w:t>
      </w:r>
    </w:p>
    <w:p>
      <w:pPr>
        <w:spacing w:after="0"/>
        <w:ind w:left="0"/>
        <w:jc w:val="both"/>
      </w:pPr>
      <w:r>
        <w:rPr>
          <w:rFonts w:ascii="Times New Roman"/>
          <w:b w:val="false"/>
          <w:i w:val="false"/>
          <w:color w:val="000000"/>
          <w:sz w:val="28"/>
        </w:rPr>
        <w:t>
      4. Осы қаулының орындалуын бақылау Алматы қаласы әкімінің орынбасары Е.Ж. Бабақұмаровқа жүктелсін.</w:t>
      </w:r>
    </w:p>
    <w:p>
      <w:pPr>
        <w:spacing w:after="0"/>
        <w:ind w:left="0"/>
        <w:jc w:val="both"/>
      </w:pPr>
      <w:r>
        <w:rPr>
          <w:rFonts w:ascii="Times New Roman"/>
          <w:b w:val="false"/>
          <w:i w:val="false"/>
          <w:color w:val="000000"/>
          <w:sz w:val="28"/>
        </w:rPr>
        <w:t>
      5. Осы қаулы алғаш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әкімі</w:t>
            </w:r>
            <w:r>
              <w:br/>
            </w:r>
            <w:r>
              <w:rPr>
                <w:rFonts w:ascii="Times New Roman"/>
                <w:b w:val="false"/>
                <w:i w:val="false"/>
                <w:color w:val="000000"/>
                <w:sz w:val="20"/>
              </w:rPr>
              <w:t>2021 жылғы 17 наурыздағы</w:t>
            </w:r>
            <w:r>
              <w:br/>
            </w:r>
            <w:r>
              <w:rPr>
                <w:rFonts w:ascii="Times New Roman"/>
                <w:b w:val="false"/>
                <w:i w:val="false"/>
                <w:color w:val="000000"/>
                <w:sz w:val="20"/>
              </w:rPr>
              <w:t>№ 1/191</w:t>
            </w:r>
            <w:r>
              <w:br/>
            </w:r>
            <w:r>
              <w:rPr>
                <w:rFonts w:ascii="Times New Roman"/>
                <w:b w:val="false"/>
                <w:i w:val="false"/>
                <w:color w:val="000000"/>
                <w:sz w:val="20"/>
              </w:rPr>
              <w:t>Қаулысына 1-қосымша</w:t>
            </w:r>
          </w:p>
        </w:tc>
      </w:tr>
    </w:tbl>
    <w:bookmarkStart w:name="z4" w:id="2"/>
    <w:p>
      <w:pPr>
        <w:spacing w:after="0"/>
        <w:ind w:left="0"/>
        <w:jc w:val="left"/>
      </w:pPr>
      <w:r>
        <w:rPr>
          <w:rFonts w:ascii="Times New Roman"/>
          <w:b/>
          <w:i w:val="false"/>
          <w:color w:val="000000"/>
        </w:rPr>
        <w:t xml:space="preserve"> Алматы қаласының жергілікті маңызы бар тарих және мәдениет</w:t>
      </w:r>
      <w:r>
        <w:br/>
      </w:r>
      <w:r>
        <w:rPr>
          <w:rFonts w:ascii="Times New Roman"/>
          <w:b/>
          <w:i w:val="false"/>
          <w:color w:val="000000"/>
        </w:rPr>
        <w:t>ескерткіштерінің Мемлекеттік тізімі</w:t>
      </w:r>
    </w:p>
    <w:bookmarkEnd w:id="2"/>
    <w:p>
      <w:pPr>
        <w:spacing w:after="0"/>
        <w:ind w:left="0"/>
        <w:jc w:val="both"/>
      </w:pPr>
      <w:r>
        <w:rPr>
          <w:rFonts w:ascii="Times New Roman"/>
          <w:b w:val="false"/>
          <w:i w:val="false"/>
          <w:color w:val="ff0000"/>
          <w:sz w:val="28"/>
        </w:rPr>
        <w:t xml:space="preserve">
      Ескерту. Мемлекеттік тізімге өзгеріс енгізілді – Алматы қаласы әкімдігінің 09.09.2021 № 3/458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4603"/>
              <w:gridCol w:w="358"/>
              <w:gridCol w:w="6669"/>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Ескерткіштің атауы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түрі</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орналасқан жері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Алматы қаласы әкімдігінің 09.09.2021 № 3/458 </w:t>
                  </w:r>
                  <w:r>
                    <w:rPr>
                      <w:rFonts w:ascii="Times New Roman"/>
                      <w:b w:val="false"/>
                      <w:i w:val="false"/>
                      <w:color w:val="ff0000"/>
                      <w:sz w:val="20"/>
                    </w:rPr>
                    <w:t>қаулысымен</w:t>
                  </w:r>
                  <w:r>
                    <w:rPr>
                      <w:rFonts w:ascii="Times New Roman"/>
                      <w:b w:val="false"/>
                      <w:i w:val="false"/>
                      <w:color w:val="ff0000"/>
                      <w:sz w:val="20"/>
                    </w:rPr>
                    <w:t>.</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w:t>
                  </w:r>
                  <w:r>
                    <w:br/>
                  </w:r>
                  <w:r>
                    <w:rPr>
                      <w:rFonts w:ascii="Times New Roman"/>
                      <w:b w:val="false"/>
                      <w:i w:val="false"/>
                      <w:color w:val="000000"/>
                      <w:sz w:val="20"/>
                    </w:rPr>
                    <w:t>
Ерте темір дәуірі</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2-Жылу электр орталығынан солтүстікке қарай 3 километр, "Батыс" зиратының аумағында, жолдың сол жағында</w:t>
                  </w:r>
                  <w:r>
                    <w:br/>
                  </w:r>
                  <w:r>
                    <w:rPr>
                      <w:rFonts w:ascii="Times New Roman"/>
                      <w:b w:val="false"/>
                      <w:i w:val="false"/>
                      <w:color w:val="000000"/>
                      <w:sz w:val="20"/>
                    </w:rPr>
                    <w:t>
(N-4318802, E-07648557)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w:t>
                  </w:r>
                  <w:r>
                    <w:br/>
                  </w:r>
                  <w:r>
                    <w:rPr>
                      <w:rFonts w:ascii="Times New Roman"/>
                      <w:b w:val="false"/>
                      <w:i w:val="false"/>
                      <w:color w:val="000000"/>
                      <w:sz w:val="20"/>
                    </w:rPr>
                    <w:t>
Ерте темір дәуірі</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Рысқұлов даңғылы, 51 а, Лобачевский көшесінің қиылысы, "Алматыгорсвет" акционерлік қоғамының аумағында</w:t>
                  </w:r>
                  <w:r>
                    <w:br/>
                  </w:r>
                  <w:r>
                    <w:rPr>
                      <w:rFonts w:ascii="Times New Roman"/>
                      <w:b w:val="false"/>
                      <w:i w:val="false"/>
                      <w:color w:val="000000"/>
                      <w:sz w:val="20"/>
                    </w:rPr>
                    <w:t>
(N-4317556, E-07655515)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 (қалдықтар)</w:t>
                  </w:r>
                  <w:r>
                    <w:br/>
                  </w:r>
                  <w:r>
                    <w:rPr>
                      <w:rFonts w:ascii="Times New Roman"/>
                      <w:b w:val="false"/>
                      <w:i w:val="false"/>
                      <w:color w:val="000000"/>
                      <w:sz w:val="20"/>
                    </w:rPr>
                    <w:t>
Ерте темір дәуірі</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Рахманинов көшесі, 83, Қарасай батыр көшесінің бұрышы</w:t>
                  </w:r>
                  <w:r>
                    <w:br/>
                  </w:r>
                  <w:r>
                    <w:rPr>
                      <w:rFonts w:ascii="Times New Roman"/>
                      <w:b w:val="false"/>
                      <w:i w:val="false"/>
                      <w:color w:val="000000"/>
                      <w:sz w:val="20"/>
                    </w:rPr>
                    <w:t>
(N-431486,9, E-0765292,0)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 (қалдықтар)</w:t>
                  </w:r>
                  <w:r>
                    <w:br/>
                  </w:r>
                  <w:r>
                    <w:rPr>
                      <w:rFonts w:ascii="Times New Roman"/>
                      <w:b w:val="false"/>
                      <w:i w:val="false"/>
                      <w:color w:val="000000"/>
                      <w:sz w:val="20"/>
                    </w:rPr>
                    <w:t>
Ерте темір дәуірі</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Қарасай батыр көшесі, 230, Аносов көшесінің бұрышы </w:t>
                  </w:r>
                  <w:r>
                    <w:br/>
                  </w:r>
                  <w:r>
                    <w:rPr>
                      <w:rFonts w:ascii="Times New Roman"/>
                      <w:b w:val="false"/>
                      <w:i w:val="false"/>
                      <w:color w:val="000000"/>
                      <w:sz w:val="20"/>
                    </w:rPr>
                    <w:t xml:space="preserve">
(N-431484,5, </w:t>
                  </w:r>
                  <w:r>
                    <w:br/>
                  </w:r>
                  <w:r>
                    <w:rPr>
                      <w:rFonts w:ascii="Times New Roman"/>
                      <w:b w:val="false"/>
                      <w:i w:val="false"/>
                      <w:color w:val="000000"/>
                      <w:sz w:val="20"/>
                    </w:rPr>
                    <w:t>
E-0765306,3)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w:t>
                  </w:r>
                  <w:r>
                    <w:br/>
                  </w:r>
                  <w:r>
                    <w:rPr>
                      <w:rFonts w:ascii="Times New Roman"/>
                      <w:b w:val="false"/>
                      <w:i w:val="false"/>
                      <w:color w:val="000000"/>
                      <w:sz w:val="20"/>
                    </w:rPr>
                    <w:t>
Ерте темір дәуірі</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Ғылыми Академиясының Бас Ботаникалық бағы, Ботаникалық бақ басқармасының оңтүстігіне қарай 600 метр, оранжереядан оңтүстік-батысқа қарай 200 метр, орталық саяжолдың оң жағында(N-431318,7, E-0765446,5)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 қорымы (9)</w:t>
                  </w:r>
                  <w:r>
                    <w:br/>
                  </w:r>
                  <w:r>
                    <w:rPr>
                      <w:rFonts w:ascii="Times New Roman"/>
                      <w:b w:val="false"/>
                      <w:i w:val="false"/>
                      <w:color w:val="000000"/>
                      <w:sz w:val="20"/>
                    </w:rPr>
                    <w:t>
Ерте темір дәуірі</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2-Жылу электр орталығынан шығысқа қарай 1,2 километр, "Батыс" зиратына апаратын жолдың оң жағында, далада </w:t>
                  </w:r>
                  <w:r>
                    <w:br/>
                  </w:r>
                  <w:r>
                    <w:rPr>
                      <w:rFonts w:ascii="Times New Roman"/>
                      <w:b w:val="false"/>
                      <w:i w:val="false"/>
                      <w:color w:val="000000"/>
                      <w:sz w:val="20"/>
                    </w:rPr>
                    <w:t>
(N-4317936, E-07648868)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қорған қорымы тізбегінің ең оңтүстігі болып табылады </w:t>
                  </w:r>
                  <w:r>
                    <w:br/>
                  </w:r>
                  <w:r>
                    <w:rPr>
                      <w:rFonts w:ascii="Times New Roman"/>
                      <w:b w:val="false"/>
                      <w:i w:val="false"/>
                      <w:color w:val="000000"/>
                      <w:sz w:val="20"/>
                    </w:rPr>
                    <w:t>
(43 Т 645882 4784670)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қорғаннан солтүстік-солтүстік-батысқа 40 метрге қарай орналасқан</w:t>
                  </w:r>
                  <w:r>
                    <w:br/>
                  </w:r>
                  <w:r>
                    <w:rPr>
                      <w:rFonts w:ascii="Times New Roman"/>
                      <w:b w:val="false"/>
                      <w:i w:val="false"/>
                      <w:color w:val="000000"/>
                      <w:sz w:val="20"/>
                    </w:rPr>
                    <w:t>
(43 Т 645869 4784743)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қорғаннан солтүстік-солтүстік-батысқа 60 метрге қарай орналасқан</w:t>
                  </w:r>
                  <w:r>
                    <w:br/>
                  </w:r>
                  <w:r>
                    <w:rPr>
                      <w:rFonts w:ascii="Times New Roman"/>
                      <w:b w:val="false"/>
                      <w:i w:val="false"/>
                      <w:color w:val="000000"/>
                      <w:sz w:val="20"/>
                    </w:rPr>
                    <w:t>
(43 Т 645852 4784840)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қорғаннан солтүстік-солтүстік-батысқа 25 метрге қарай орналасқан</w:t>
                  </w:r>
                  <w:r>
                    <w:br/>
                  </w:r>
                  <w:r>
                    <w:rPr>
                      <w:rFonts w:ascii="Times New Roman"/>
                      <w:b w:val="false"/>
                      <w:i w:val="false"/>
                      <w:color w:val="000000"/>
                      <w:sz w:val="20"/>
                    </w:rPr>
                    <w:t>
(43 Т 645882 4784908)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Бұтақты-2 қонысы</w:t>
                  </w:r>
                  <w:r>
                    <w:br/>
                  </w:r>
                  <w:r>
                    <w:rPr>
                      <w:rFonts w:ascii="Times New Roman"/>
                      <w:b w:val="false"/>
                      <w:i w:val="false"/>
                      <w:color w:val="000000"/>
                      <w:sz w:val="20"/>
                    </w:rPr>
                    <w:t>
Ерте көшпенділер дәуірі</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Бұтақты шатқалының ішінде 7,6 километр, спорт кешенінен 1 километр батысқа қарай (N-431097,77, E-0770488,7)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Қимасар тұрағы</w:t>
                  </w:r>
                  <w:r>
                    <w:br/>
                  </w:r>
                  <w:r>
                    <w:rPr>
                      <w:rFonts w:ascii="Times New Roman"/>
                      <w:b w:val="false"/>
                      <w:i w:val="false"/>
                      <w:color w:val="000000"/>
                      <w:sz w:val="20"/>
                    </w:rPr>
                    <w:t>
Ерте темір дәуірі</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Қимасар шатқалы,</w:t>
                  </w:r>
                  <w:r>
                    <w:br/>
                  </w:r>
                  <w:r>
                    <w:rPr>
                      <w:rFonts w:ascii="Times New Roman"/>
                      <w:b w:val="false"/>
                      <w:i w:val="false"/>
                      <w:color w:val="000000"/>
                      <w:sz w:val="20"/>
                    </w:rPr>
                    <w:t>
Медеу тау алқабыны (N-430914,9, E-0770561,3)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Верный обсерваториясының ғимараты, Бредихин астрографы академик Гавриил Адрианович Тиховтың үйі және мұнарасы (қазір -"Алматы қаласы музейлер бірлестігі" Коммуналдық Мемлекеттік қазыналық кәсіпорынының филиалы) </w:t>
                  </w:r>
                  <w:r>
                    <w:br/>
                  </w:r>
                  <w:r>
                    <w:rPr>
                      <w:rFonts w:ascii="Times New Roman"/>
                      <w:b w:val="false"/>
                      <w:i w:val="false"/>
                      <w:color w:val="000000"/>
                      <w:sz w:val="20"/>
                    </w:rPr>
                    <w:t>
1915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даңғылы, 597 А</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Верный телеграфы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Төлебаев көшесі, 25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Верный балалар баспанасы</w:t>
                  </w:r>
                  <w:r>
                    <w:br/>
                  </w:r>
                  <w:r>
                    <w:rPr>
                      <w:rFonts w:ascii="Times New Roman"/>
                      <w:b w:val="false"/>
                      <w:i w:val="false"/>
                      <w:color w:val="000000"/>
                      <w:sz w:val="20"/>
                    </w:rPr>
                    <w:t>
(қазір Алматы музейі)</w:t>
                  </w:r>
                  <w:r>
                    <w:br/>
                  </w:r>
                  <w:r>
                    <w:rPr>
                      <w:rFonts w:ascii="Times New Roman"/>
                      <w:b w:val="false"/>
                      <w:i w:val="false"/>
                      <w:color w:val="000000"/>
                      <w:sz w:val="20"/>
                    </w:rPr>
                    <w:t>
1892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көшесі, 132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Қоғамдық жиналыс үйі (қазір - Республикалық қуыршақ театры) сәулетшісі белгісіз</w:t>
                  </w:r>
                  <w:r>
                    <w:br/>
                  </w:r>
                  <w:r>
                    <w:rPr>
                      <w:rFonts w:ascii="Times New Roman"/>
                      <w:b w:val="false"/>
                      <w:i w:val="false"/>
                      <w:color w:val="000000"/>
                      <w:sz w:val="20"/>
                    </w:rPr>
                    <w:t>
1910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 63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гимназиясының бұрынғы ғимараты (қазір - Абай атындағы Қазақ Ұлттық педагогикалық университетінің корпусы)</w:t>
                  </w:r>
                  <w:r>
                    <w:br/>
                  </w:r>
                  <w:r>
                    <w:rPr>
                      <w:rFonts w:ascii="Times New Roman"/>
                      <w:b w:val="false"/>
                      <w:i w:val="false"/>
                      <w:color w:val="000000"/>
                      <w:sz w:val="20"/>
                    </w:rPr>
                    <w:t>
1907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көшесі, 64</w:t>
                  </w:r>
                  <w:r>
                    <w:br/>
                  </w:r>
                  <w:r>
                    <w:rPr>
                      <w:rFonts w:ascii="Times New Roman"/>
                      <w:b w:val="false"/>
                      <w:i w:val="false"/>
                      <w:color w:val="000000"/>
                      <w:sz w:val="20"/>
                    </w:rPr>
                    <w:t xml:space="preserve">
(Төле би көшесі, 31)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Құдай ана шіркеуі</w:t>
                  </w:r>
                  <w:r>
                    <w:br/>
                  </w:r>
                  <w:r>
                    <w:rPr>
                      <w:rFonts w:ascii="Times New Roman"/>
                      <w:b w:val="false"/>
                      <w:i w:val="false"/>
                      <w:color w:val="000000"/>
                      <w:sz w:val="20"/>
                    </w:rPr>
                    <w:t>
1864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Халиулин көшесі, 45-А</w:t>
                  </w:r>
                  <w:r>
                    <w:br/>
                  </w:r>
                  <w:r>
                    <w:rPr>
                      <w:rFonts w:ascii="Times New Roman"/>
                      <w:b w:val="false"/>
                      <w:i w:val="false"/>
                      <w:color w:val="000000"/>
                      <w:sz w:val="20"/>
                    </w:rPr>
                    <w:t xml:space="preserve">
Тәтібеков көшесінің бұрышы </w:t>
                  </w:r>
                  <w:r>
                    <w:br/>
                  </w:r>
                  <w:r>
                    <w:rPr>
                      <w:rFonts w:ascii="Times New Roman"/>
                      <w:b w:val="false"/>
                      <w:i w:val="false"/>
                      <w:color w:val="000000"/>
                      <w:sz w:val="20"/>
                    </w:rPr>
                    <w:t>
(Кіші станица)</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Қасиетті-Никольск соборы </w:t>
                  </w:r>
                  <w:r>
                    <w:br/>
                  </w:r>
                  <w:r>
                    <w:rPr>
                      <w:rFonts w:ascii="Times New Roman"/>
                      <w:b w:val="false"/>
                      <w:i w:val="false"/>
                      <w:color w:val="000000"/>
                      <w:sz w:val="20"/>
                    </w:rPr>
                    <w:t>
1908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Байтұрсынов көшесі, 56/5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Ғалым-ағаш өсіруші Эдуард Оттонович Баумның бұрынғы үйі (қазір – "HorecTech" Сауда компаниясы)</w:t>
                  </w:r>
                  <w:r>
                    <w:br/>
                  </w:r>
                  <w:r>
                    <w:rPr>
                      <w:rFonts w:ascii="Times New Roman"/>
                      <w:b w:val="false"/>
                      <w:i w:val="false"/>
                      <w:color w:val="000000"/>
                      <w:sz w:val="20"/>
                    </w:rPr>
                    <w:t>
1889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көшесі, 68А</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 көрнекті Мемлекет қайраткері, профессор Санжар Джафарович Асфендияровтың үйі, (бұрынғы ерлер гимназиясы директорының үйі қазір - Қазақстан Республикасындағы Түрік Елшілігі)</w:t>
                  </w:r>
                  <w:r>
                    <w:br/>
                  </w:r>
                  <w:r>
                    <w:rPr>
                      <w:rFonts w:ascii="Times New Roman"/>
                      <w:b w:val="false"/>
                      <w:i w:val="false"/>
                      <w:color w:val="000000"/>
                      <w:sz w:val="20"/>
                    </w:rPr>
                    <w:t>
XX ғасырдың басы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көшесі, 29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Лев Николаевич Фидлердің бұрынғы үйі (қазір - "Сыртқы саяси зерттеулер институты" Акционерлік қоғамы) </w:t>
                  </w:r>
                  <w:r>
                    <w:br/>
                  </w:r>
                  <w:r>
                    <w:rPr>
                      <w:rFonts w:ascii="Times New Roman"/>
                      <w:b w:val="false"/>
                      <w:i w:val="false"/>
                      <w:color w:val="000000"/>
                      <w:sz w:val="20"/>
                    </w:rPr>
                    <w:t>
XX ғасырдың басы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Қалдаяқов көшесі, 52</w:t>
                  </w:r>
                  <w:r>
                    <w:br/>
                  </w:r>
                  <w:r>
                    <w:rPr>
                      <w:rFonts w:ascii="Times New Roman"/>
                      <w:b w:val="false"/>
                      <w:i w:val="false"/>
                      <w:color w:val="000000"/>
                      <w:sz w:val="20"/>
                    </w:rPr>
                    <w:t>
(Қазыбек би көшесі, 18)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(бұрынғы Сапожникованың үйі, балалар үйі директорының қазыналық үйі, қазір - спорт және олимпиада даңқының Республикалық музейі) </w:t>
                  </w:r>
                  <w:r>
                    <w:br/>
                  </w:r>
                  <w:r>
                    <w:rPr>
                      <w:rFonts w:ascii="Times New Roman"/>
                      <w:b w:val="false"/>
                      <w:i w:val="false"/>
                      <w:color w:val="000000"/>
                      <w:sz w:val="20"/>
                    </w:rPr>
                    <w:t>
XIX ғасырдың соңы - XX ғасырдың басы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даңғылы, 551</w:t>
                  </w:r>
                  <w:r>
                    <w:br/>
                  </w:r>
                  <w:r>
                    <w:rPr>
                      <w:rFonts w:ascii="Times New Roman"/>
                      <w:b w:val="false"/>
                      <w:i w:val="false"/>
                      <w:color w:val="000000"/>
                      <w:sz w:val="20"/>
                    </w:rPr>
                    <w:t>
(Бөгенбай батыр көшесі, 154)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(көпес Исхак Габдулвалиевтің бұрынғы үйі, қазір - "Emi Engineering" Жауапкершілігі шектеулі серіктестігі) 1909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Төлебаев көшесі, 38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(көпес Филипповтың бұрынғы үйі, қазір – "Қазқайтажаңарту" Республикалық Мемлекеттік кәсіпорнының Ғылыми-зерттеу және жобалау филиалы)</w:t>
                  </w:r>
                  <w:r>
                    <w:br/>
                  </w:r>
                  <w:r>
                    <w:rPr>
                      <w:rFonts w:ascii="Times New Roman"/>
                      <w:b w:val="false"/>
                      <w:i w:val="false"/>
                      <w:color w:val="000000"/>
                      <w:sz w:val="20"/>
                    </w:rPr>
                    <w:t>
1901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Мақатаев көшесі, 20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(бұрынғы Верный қаласының ақсақалы Сеид Ахмет Сейдалиннің үйі, облыстық Мұсылмандар бюросы, бұрынғы Республикалық халық аспаптары музейінің ғимараты, қазір – Дінмұхаммед Ахметұлы Қонаев атындағы Халықаралық Қор)</w:t>
                  </w:r>
                  <w:r>
                    <w:br/>
                  </w:r>
                  <w:r>
                    <w:rPr>
                      <w:rFonts w:ascii="Times New Roman"/>
                      <w:b w:val="false"/>
                      <w:i w:val="false"/>
                      <w:color w:val="000000"/>
                      <w:sz w:val="20"/>
                    </w:rPr>
                    <w:t>
XIX ғасыр</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көшесі, 99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(ағайынды Бреусовтардың тұрғын үйлерінің бірі, қазір – "Казэкология" Жауапкершілігі шектеулі серіктестігінің ғимараты)</w:t>
                  </w:r>
                  <w:r>
                    <w:br/>
                  </w:r>
                  <w:r>
                    <w:rPr>
                      <w:rFonts w:ascii="Times New Roman"/>
                      <w:b w:val="false"/>
                      <w:i w:val="false"/>
                      <w:color w:val="000000"/>
                      <w:sz w:val="20"/>
                    </w:rPr>
                    <w:t>
XX ғасырдың басы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көшесі, 27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үйі ғимараты (Бас пошта)</w:t>
                  </w:r>
                  <w:r>
                    <w:br/>
                  </w:r>
                  <w:r>
                    <w:rPr>
                      <w:rFonts w:ascii="Times New Roman"/>
                      <w:b w:val="false"/>
                      <w:i w:val="false"/>
                      <w:color w:val="000000"/>
                      <w:sz w:val="20"/>
                    </w:rPr>
                    <w:t>
1934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Бөгенбай батыр көшесі, 134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атындағы Мемлекеттік Академиялық драма театрының ғимараты</w:t>
                  </w:r>
                  <w:r>
                    <w:br/>
                  </w:r>
                  <w:r>
                    <w:rPr>
                      <w:rFonts w:ascii="Times New Roman"/>
                      <w:b w:val="false"/>
                      <w:i w:val="false"/>
                      <w:color w:val="000000"/>
                      <w:sz w:val="20"/>
                    </w:rPr>
                    <w:t>
1980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103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Республикалық халық бақылау комитетінің ғимараты (қазір – "Heritage Capital" Жауапкершілігі шектеулі серіктестігі)</w:t>
                  </w:r>
                  <w:r>
                    <w:br/>
                  </w:r>
                  <w:r>
                    <w:rPr>
                      <w:rFonts w:ascii="Times New Roman"/>
                      <w:b w:val="false"/>
                      <w:i w:val="false"/>
                      <w:color w:val="000000"/>
                      <w:sz w:val="20"/>
                    </w:rPr>
                    <w:t>
1938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даңғылы, 77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Ауыл шаруашылығы министрлігінің ғимараты (қазір – "Нұр-Отан" Халықтық-демократиялық партиясының штаб-пәтері)</w:t>
                  </w:r>
                  <w:r>
                    <w:br/>
                  </w:r>
                  <w:r>
                    <w:rPr>
                      <w:rFonts w:ascii="Times New Roman"/>
                      <w:b w:val="false"/>
                      <w:i w:val="false"/>
                      <w:color w:val="000000"/>
                      <w:sz w:val="20"/>
                    </w:rPr>
                    <w:t>
1938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даңғылы, 79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Қаржы министрлігі ғимараты (қазір - Алматы қаласы Қаржы басқармасы)</w:t>
                  </w:r>
                  <w:r>
                    <w:br/>
                  </w:r>
                  <w:r>
                    <w:rPr>
                      <w:rFonts w:ascii="Times New Roman"/>
                      <w:b w:val="false"/>
                      <w:i w:val="false"/>
                      <w:color w:val="000000"/>
                      <w:sz w:val="20"/>
                    </w:rPr>
                    <w:t>
1937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даңғылы, 97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Жамбыл атындағы Қазақ Мемлекеттік филармониясы ғимараты (Саяси-ағарту үйі, қазір - Қазақконцерт) </w:t>
                  </w:r>
                  <w:r>
                    <w:br/>
                  </w:r>
                  <w:r>
                    <w:rPr>
                      <w:rFonts w:ascii="Times New Roman"/>
                      <w:b w:val="false"/>
                      <w:i w:val="false"/>
                      <w:color w:val="000000"/>
                      <w:sz w:val="20"/>
                    </w:rPr>
                    <w:t>
1955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даңғылы, 83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Жазушылар одағының ғимараты </w:t>
                  </w:r>
                  <w:r>
                    <w:br/>
                  </w:r>
                  <w:r>
                    <w:rPr>
                      <w:rFonts w:ascii="Times New Roman"/>
                      <w:b w:val="false"/>
                      <w:i w:val="false"/>
                      <w:color w:val="000000"/>
                      <w:sz w:val="20"/>
                    </w:rPr>
                    <w:t>
1938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даңғылы, 105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Ұлттық қыздар педагогикалық университетінің ғимараты </w:t>
                  </w:r>
                  <w:r>
                    <w:br/>
                  </w:r>
                  <w:r>
                    <w:rPr>
                      <w:rFonts w:ascii="Times New Roman"/>
                      <w:b w:val="false"/>
                      <w:i w:val="false"/>
                      <w:color w:val="000000"/>
                      <w:sz w:val="20"/>
                    </w:rPr>
                    <w:t>
1954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Гоголь көшесі, 114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тұтынушылар одағының әкімшілік ғимараты (қазір –әкімшілік ғимарат) </w:t>
                  </w:r>
                  <w:r>
                    <w:br/>
                  </w:r>
                  <w:r>
                    <w:rPr>
                      <w:rFonts w:ascii="Times New Roman"/>
                      <w:b w:val="false"/>
                      <w:i w:val="false"/>
                      <w:color w:val="000000"/>
                      <w:sz w:val="20"/>
                    </w:rPr>
                    <w:t>
1953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көшесі, 57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Мемлекеттік шет тілдері институтының ғимараты (қазір - Абылай хан атындағы Қазақ Халықаралық қатынастар және әлем тілдері университеті) </w:t>
                  </w:r>
                  <w:r>
                    <w:br/>
                  </w:r>
                  <w:r>
                    <w:rPr>
                      <w:rFonts w:ascii="Times New Roman"/>
                      <w:b w:val="false"/>
                      <w:i w:val="false"/>
                      <w:color w:val="000000"/>
                      <w:sz w:val="20"/>
                    </w:rPr>
                    <w:t>
1949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көшесі, 84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Мемлекеттік медициналық институты ғимараты (қазір – Санжар Джафарович Асфендияров атындығы Қазақ Ұлттық медициналық университеті) </w:t>
                  </w:r>
                  <w:r>
                    <w:br/>
                  </w:r>
                  <w:r>
                    <w:rPr>
                      <w:rFonts w:ascii="Times New Roman"/>
                      <w:b w:val="false"/>
                      <w:i w:val="false"/>
                      <w:color w:val="000000"/>
                      <w:sz w:val="20"/>
                    </w:rPr>
                    <w:t>
1932, 1939 жылдар</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көшесі, 94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Қалалық клиникалық емхана ғимараты (қазір - Қалалық кардиологиялық орталық) </w:t>
                  </w:r>
                  <w:r>
                    <w:br/>
                  </w:r>
                  <w:r>
                    <w:rPr>
                      <w:rFonts w:ascii="Times New Roman"/>
                      <w:b w:val="false"/>
                      <w:i w:val="false"/>
                      <w:color w:val="000000"/>
                      <w:sz w:val="20"/>
                    </w:rPr>
                    <w:t>
1938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көшесі, 93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Алматы мақта-мата комбинатының Мәдениет сарайы (қазір – Наталия Сац атындағы Мемлекеттік Академиялық балалар мен жасөспірімдер орыс театры)</w:t>
                  </w:r>
                  <w:r>
                    <w:br/>
                  </w:r>
                  <w:r>
                    <w:rPr>
                      <w:rFonts w:ascii="Times New Roman"/>
                      <w:b w:val="false"/>
                      <w:i w:val="false"/>
                      <w:color w:val="000000"/>
                      <w:sz w:val="20"/>
                    </w:rPr>
                    <w:t>
1981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Шаляпин көшесі, 22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Алматы-2 теміржол станциясы вокзалының ғимараты</w:t>
                  </w:r>
                  <w:r>
                    <w:br/>
                  </w:r>
                  <w:r>
                    <w:rPr>
                      <w:rFonts w:ascii="Times New Roman"/>
                      <w:b w:val="false"/>
                      <w:i w:val="false"/>
                      <w:color w:val="000000"/>
                      <w:sz w:val="20"/>
                    </w:rPr>
                    <w:t>
1937 жыл, 1976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даңғылы, 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Ауылшаруашылық институтының ғимараты (қазір – Қазақ Ұлттық аграрлық университеті)</w:t>
                  </w:r>
                  <w:r>
                    <w:br/>
                  </w:r>
                  <w:r>
                    <w:rPr>
                      <w:rFonts w:ascii="Times New Roman"/>
                      <w:b w:val="false"/>
                      <w:i w:val="false"/>
                      <w:color w:val="000000"/>
                      <w:sz w:val="20"/>
                    </w:rPr>
                    <w:t>
1954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"Арасан" орталық сауықтыру орталығы</w:t>
                  </w:r>
                  <w:r>
                    <w:br/>
                  </w:r>
                  <w:r>
                    <w:rPr>
                      <w:rFonts w:ascii="Times New Roman"/>
                      <w:b w:val="false"/>
                      <w:i w:val="false"/>
                      <w:color w:val="000000"/>
                      <w:sz w:val="20"/>
                    </w:rPr>
                    <w:t>
1983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көшесі, 75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оқушылар сарайы </w:t>
                  </w:r>
                  <w:r>
                    <w:br/>
                  </w:r>
                  <w:r>
                    <w:rPr>
                      <w:rFonts w:ascii="Times New Roman"/>
                      <w:b w:val="false"/>
                      <w:i w:val="false"/>
                      <w:color w:val="000000"/>
                      <w:sz w:val="20"/>
                    </w:rPr>
                    <w:t>
1983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даңғылы, 114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тау алқабынындағы селден қорғау бөгеті</w:t>
                  </w:r>
                  <w:r>
                    <w:br/>
                  </w:r>
                  <w:r>
                    <w:rPr>
                      <w:rFonts w:ascii="Times New Roman"/>
                      <w:b w:val="false"/>
                      <w:i w:val="false"/>
                      <w:color w:val="000000"/>
                      <w:sz w:val="20"/>
                    </w:rPr>
                    <w:t>
1964 - 1980 жылдар</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тау алқабыны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үйі</w:t>
                  </w:r>
                  <w:r>
                    <w:br/>
                  </w:r>
                  <w:r>
                    <w:rPr>
                      <w:rFonts w:ascii="Times New Roman"/>
                      <w:b w:val="false"/>
                      <w:i w:val="false"/>
                      <w:color w:val="000000"/>
                      <w:sz w:val="20"/>
                    </w:rPr>
                    <w:t>
1978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Зенков көшесі, 24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Мұқанов пен  Ғабит Мүсіреповтің Мемлекеттік әдеби-мемориалдық музей кешені</w:t>
                  </w:r>
                  <w:r>
                    <w:br/>
                  </w:r>
                  <w:r>
                    <w:rPr>
                      <w:rFonts w:ascii="Times New Roman"/>
                      <w:b w:val="false"/>
                      <w:i w:val="false"/>
                      <w:color w:val="000000"/>
                      <w:sz w:val="20"/>
                    </w:rPr>
                    <w:t>
1999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Төлебаев көшесі, 125, 129 пәтер.</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Неке сарайы ғимараты </w:t>
                  </w:r>
                  <w:r>
                    <w:br/>
                  </w:r>
                  <w:r>
                    <w:rPr>
                      <w:rFonts w:ascii="Times New Roman"/>
                      <w:b w:val="false"/>
                      <w:i w:val="false"/>
                      <w:color w:val="000000"/>
                      <w:sz w:val="20"/>
                    </w:rPr>
                    <w:t>
1971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101</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стадион </w:t>
                  </w:r>
                  <w:r>
                    <w:br/>
                  </w:r>
                  <w:r>
                    <w:rPr>
                      <w:rFonts w:ascii="Times New Roman"/>
                      <w:b w:val="false"/>
                      <w:i w:val="false"/>
                      <w:color w:val="000000"/>
                      <w:sz w:val="20"/>
                    </w:rPr>
                    <w:t>
1957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48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Мемлекеттік циркі ғимараты </w:t>
                  </w:r>
                  <w:r>
                    <w:br/>
                  </w:r>
                  <w:r>
                    <w:rPr>
                      <w:rFonts w:ascii="Times New Roman"/>
                      <w:b w:val="false"/>
                      <w:i w:val="false"/>
                      <w:color w:val="000000"/>
                      <w:sz w:val="20"/>
                    </w:rPr>
                    <w:t>
1970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50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кинотеатры ғимараты, (қазір – "Арман" киноорталығы)</w:t>
                  </w:r>
                  <w:r>
                    <w:br/>
                  </w:r>
                  <w:r>
                    <w:rPr>
                      <w:rFonts w:ascii="Times New Roman"/>
                      <w:b w:val="false"/>
                      <w:i w:val="false"/>
                      <w:color w:val="000000"/>
                      <w:sz w:val="20"/>
                    </w:rPr>
                    <w:t>
1968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даңғылы, 104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 атындағы Академиялық орыс драма театры ғимараты</w:t>
                  </w:r>
                  <w:r>
                    <w:br/>
                  </w:r>
                  <w:r>
                    <w:rPr>
                      <w:rFonts w:ascii="Times New Roman"/>
                      <w:b w:val="false"/>
                      <w:i w:val="false"/>
                      <w:color w:val="000000"/>
                      <w:sz w:val="20"/>
                    </w:rPr>
                    <w:t>
1969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даңғылы 43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Мәдениет үйі ("Қазақфильм" киностудиясы, қазір - Жамбыл атындағы Мемлекеттік филармония)</w:t>
                  </w:r>
                  <w:r>
                    <w:br/>
                  </w:r>
                  <w:r>
                    <w:rPr>
                      <w:rFonts w:ascii="Times New Roman"/>
                      <w:b w:val="false"/>
                      <w:i w:val="false"/>
                      <w:color w:val="000000"/>
                      <w:sz w:val="20"/>
                    </w:rPr>
                    <w:t>
1936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Қалдаяқов көшесі, 35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Мұхтар Әуезов атындағы Қазақ Академиялық драма театрының бұрынғы ғимараты (қазір – Ғабит Мүсірепов атындағы Балалар мен жасөспірімдерге арналған Мемлекеттік Академиялық қазақ театры) </w:t>
                  </w:r>
                  <w:r>
                    <w:br/>
                  </w:r>
                  <w:r>
                    <w:rPr>
                      <w:rFonts w:ascii="Times New Roman"/>
                      <w:b w:val="false"/>
                      <w:i w:val="false"/>
                      <w:color w:val="000000"/>
                      <w:sz w:val="20"/>
                    </w:rPr>
                    <w:t>
1962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даңғылы, 38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қонақ үйі ғимараты </w:t>
                  </w:r>
                  <w:r>
                    <w:br/>
                  </w:r>
                  <w:r>
                    <w:rPr>
                      <w:rFonts w:ascii="Times New Roman"/>
                      <w:b w:val="false"/>
                      <w:i w:val="false"/>
                      <w:color w:val="000000"/>
                      <w:sz w:val="20"/>
                    </w:rPr>
                    <w:t>
1978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даңғылы, 52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"Отырар" қонақ үйі ғимараты </w:t>
                  </w:r>
                  <w:r>
                    <w:br/>
                  </w:r>
                  <w:r>
                    <w:rPr>
                      <w:rFonts w:ascii="Times New Roman"/>
                      <w:b w:val="false"/>
                      <w:i w:val="false"/>
                      <w:color w:val="000000"/>
                      <w:sz w:val="20"/>
                    </w:rPr>
                    <w:t>
1981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Гоголь көшесі, 65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қонақ үйі ғимараты</w:t>
                  </w:r>
                  <w:r>
                    <w:br/>
                  </w:r>
                  <w:r>
                    <w:rPr>
                      <w:rFonts w:ascii="Times New Roman"/>
                      <w:b w:val="false"/>
                      <w:i w:val="false"/>
                      <w:color w:val="000000"/>
                      <w:sz w:val="20"/>
                    </w:rPr>
                    <w:t>
1975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даңғылы, 105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"Алма-Ата" қонақ үйі ғимараты </w:t>
                  </w:r>
                  <w:r>
                    <w:br/>
                  </w:r>
                  <w:r>
                    <w:rPr>
                      <w:rFonts w:ascii="Times New Roman"/>
                      <w:b w:val="false"/>
                      <w:i w:val="false"/>
                      <w:color w:val="000000"/>
                      <w:sz w:val="20"/>
                    </w:rPr>
                    <w:t>
1967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көшесі, 85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"Иссык" қонақ үйі ғимараты (қазір – "Цептер" фирмасының кеңсесі) </w:t>
                  </w:r>
                  <w:r>
                    <w:br/>
                  </w:r>
                  <w:r>
                    <w:rPr>
                      <w:rFonts w:ascii="Times New Roman"/>
                      <w:b w:val="false"/>
                      <w:i w:val="false"/>
                      <w:color w:val="000000"/>
                      <w:sz w:val="20"/>
                    </w:rPr>
                    <w:t>
1947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көшесі, 140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"Достық" қонақ үйі ғимараты </w:t>
                  </w:r>
                  <w:r>
                    <w:br/>
                  </w:r>
                  <w:r>
                    <w:rPr>
                      <w:rFonts w:ascii="Times New Roman"/>
                      <w:b w:val="false"/>
                      <w:i w:val="false"/>
                      <w:color w:val="000000"/>
                      <w:sz w:val="20"/>
                    </w:rPr>
                    <w:t>
1983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Құрманғазы көшесі, 36,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"Ғалымдар үйі" тұрғын үйі</w:t>
                  </w:r>
                  <w:r>
                    <w:br/>
                  </w:r>
                  <w:r>
                    <w:rPr>
                      <w:rFonts w:ascii="Times New Roman"/>
                      <w:b w:val="false"/>
                      <w:i w:val="false"/>
                      <w:color w:val="000000"/>
                      <w:sz w:val="20"/>
                    </w:rPr>
                    <w:t>
1949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даңғылы, 60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мешіт</w:t>
                  </w:r>
                  <w:r>
                    <w:br/>
                  </w:r>
                  <w:r>
                    <w:rPr>
                      <w:rFonts w:ascii="Times New Roman"/>
                      <w:b w:val="false"/>
                      <w:i w:val="false"/>
                      <w:color w:val="000000"/>
                      <w:sz w:val="20"/>
                    </w:rPr>
                    <w:t>
1999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 16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шет елдермен достық және мәдени байланыс қоғамының "Достық үйі" ғимараты (қазір - Қазақстан халқы Ассамблеясы) </w:t>
                  </w:r>
                  <w:r>
                    <w:br/>
                  </w:r>
                  <w:r>
                    <w:rPr>
                      <w:rFonts w:ascii="Times New Roman"/>
                      <w:b w:val="false"/>
                      <w:i w:val="false"/>
                      <w:color w:val="000000"/>
                      <w:sz w:val="20"/>
                    </w:rPr>
                    <w:t>
1972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көшесі, 40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(Халықаралық әуе жолдарының әуежайы)</w:t>
                  </w:r>
                  <w:r>
                    <w:br/>
                  </w:r>
                  <w:r>
                    <w:rPr>
                      <w:rFonts w:ascii="Times New Roman"/>
                      <w:b w:val="false"/>
                      <w:i w:val="false"/>
                      <w:color w:val="000000"/>
                      <w:sz w:val="20"/>
                    </w:rPr>
                    <w:t>
1947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көшесі, 1 "А"</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атындағы Алматы Ұлттық консерваториясының ғимараты</w:t>
                  </w:r>
                  <w:r>
                    <w:br/>
                  </w:r>
                  <w:r>
                    <w:rPr>
                      <w:rFonts w:ascii="Times New Roman"/>
                      <w:b w:val="false"/>
                      <w:i w:val="false"/>
                      <w:color w:val="000000"/>
                      <w:sz w:val="20"/>
                    </w:rPr>
                    <w:t>
1937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даңғылы, 90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"Қазгеология" ғимараты (қазір – "Қазақстандағы Интернационал Қытайдың Ұлттық мұнай корпорациясы" Жауапкершілігі шектеулі серіктестігі)</w:t>
                  </w:r>
                  <w:r>
                    <w:br/>
                  </w:r>
                  <w:r>
                    <w:rPr>
                      <w:rFonts w:ascii="Times New Roman"/>
                      <w:b w:val="false"/>
                      <w:i w:val="false"/>
                      <w:color w:val="000000"/>
                      <w:sz w:val="20"/>
                    </w:rPr>
                    <w:t>
1938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даңғылы, 110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Малдәрігерлік институтының Хирургия клиникасының ғимараты (қазір –Қазақ Ұлттық аграрлық университетінің корпусы)</w:t>
                  </w:r>
                  <w:r>
                    <w:br/>
                  </w:r>
                  <w:r>
                    <w:rPr>
                      <w:rFonts w:ascii="Times New Roman"/>
                      <w:b w:val="false"/>
                      <w:i w:val="false"/>
                      <w:color w:val="000000"/>
                      <w:sz w:val="20"/>
                    </w:rPr>
                    <w:t>
1954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26</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 Басқармасының ғимараты</w:t>
                  </w:r>
                  <w:r>
                    <w:br/>
                  </w:r>
                  <w:r>
                    <w:rPr>
                      <w:rFonts w:ascii="Times New Roman"/>
                      <w:b w:val="false"/>
                      <w:i w:val="false"/>
                      <w:color w:val="000000"/>
                      <w:sz w:val="20"/>
                    </w:rPr>
                    <w:t>
1954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көшесі, 95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мұнара</w:t>
                  </w:r>
                  <w:r>
                    <w:br/>
                  </w:r>
                  <w:r>
                    <w:rPr>
                      <w:rFonts w:ascii="Times New Roman"/>
                      <w:b w:val="false"/>
                      <w:i w:val="false"/>
                      <w:color w:val="000000"/>
                      <w:sz w:val="20"/>
                    </w:rPr>
                    <w:t>
1983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көшесі, 35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"Сайран" автовокзалы</w:t>
                  </w:r>
                  <w:r>
                    <w:br/>
                  </w:r>
                  <w:r>
                    <w:rPr>
                      <w:rFonts w:ascii="Times New Roman"/>
                      <w:b w:val="false"/>
                      <w:i w:val="false"/>
                      <w:color w:val="000000"/>
                      <w:sz w:val="20"/>
                    </w:rPr>
                    <w:t>
1983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көшесі, 294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ипподромы</w:t>
                  </w:r>
                  <w:r>
                    <w:br/>
                  </w:r>
                  <w:r>
                    <w:rPr>
                      <w:rFonts w:ascii="Times New Roman"/>
                      <w:b w:val="false"/>
                      <w:i w:val="false"/>
                      <w:color w:val="000000"/>
                      <w:sz w:val="20"/>
                    </w:rPr>
                    <w:t>
1965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 көшесі, 10А</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батырлары  Әлия Молдағұлова мен  Мәншүк Мәметованың ескерткіші</w:t>
                  </w:r>
                  <w:r>
                    <w:br/>
                  </w:r>
                  <w:r>
                    <w:rPr>
                      <w:rFonts w:ascii="Times New Roman"/>
                      <w:b w:val="false"/>
                      <w:i w:val="false"/>
                      <w:color w:val="000000"/>
                      <w:sz w:val="20"/>
                    </w:rPr>
                    <w:t>
1997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алаңына қарама-қарсы Төле би көшесінің шаршысында</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ханның ескерткіші</w:t>
                  </w:r>
                  <w:r>
                    <w:br/>
                  </w:r>
                  <w:r>
                    <w:rPr>
                      <w:rFonts w:ascii="Times New Roman"/>
                      <w:b w:val="false"/>
                      <w:i w:val="false"/>
                      <w:color w:val="000000"/>
                      <w:sz w:val="20"/>
                    </w:rPr>
                    <w:t>
2000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2 станциясы вокзалының алаңы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Ақын Жамбыл Жабаевтың ескерткіші </w:t>
                  </w:r>
                  <w:r>
                    <w:br/>
                  </w:r>
                  <w:r>
                    <w:rPr>
                      <w:rFonts w:ascii="Times New Roman"/>
                      <w:b w:val="false"/>
                      <w:i w:val="false"/>
                      <w:color w:val="000000"/>
                      <w:sz w:val="20"/>
                    </w:rPr>
                    <w:t>
1996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даңғылы, Жамбыл көшесінің бұрышы, "Три богатыря" тұрғын үй кешенінің алды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Ғылым Академиясының Бірінші президенті, геолог Қаныш Сәтбаевтың ескерткіші</w:t>
                  </w:r>
                  <w:r>
                    <w:br/>
                  </w:r>
                  <w:r>
                    <w:rPr>
                      <w:rFonts w:ascii="Times New Roman"/>
                      <w:b w:val="false"/>
                      <w:i w:val="false"/>
                      <w:color w:val="000000"/>
                      <w:sz w:val="20"/>
                    </w:rPr>
                    <w:t>
1999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көшесі, Байтұрсынов көшесінің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Орыстың ұлы ақыны Александр Сергеевич Пушкиннің ескерткіші</w:t>
                  </w:r>
                  <w:r>
                    <w:br/>
                  </w:r>
                  <w:r>
                    <w:rPr>
                      <w:rFonts w:ascii="Times New Roman"/>
                      <w:b w:val="false"/>
                      <w:i w:val="false"/>
                      <w:color w:val="000000"/>
                      <w:sz w:val="20"/>
                    </w:rPr>
                    <w:t>
1999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Уәлиханов көшесі, Қазақстан Республикасының Ғылым Академиясы ғимаратының шығыс жағындағы шаршыда</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 ақыны мен суретшісі</w:t>
                  </w:r>
                  <w:r>
                    <w:br/>
                  </w:r>
                  <w:r>
                    <w:rPr>
                      <w:rFonts w:ascii="Times New Roman"/>
                      <w:b w:val="false"/>
                      <w:i w:val="false"/>
                      <w:color w:val="000000"/>
                      <w:sz w:val="20"/>
                    </w:rPr>
                    <w:t>
Тарас Шевченконың ескерткіші</w:t>
                  </w:r>
                  <w:r>
                    <w:br/>
                  </w:r>
                  <w:r>
                    <w:rPr>
                      <w:rFonts w:ascii="Times New Roman"/>
                      <w:b w:val="false"/>
                      <w:i w:val="false"/>
                      <w:color w:val="000000"/>
                      <w:sz w:val="20"/>
                    </w:rPr>
                    <w:t>
2000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көшесі, Достық даңғылының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Махатма Гандидің ескерткіші</w:t>
                  </w:r>
                  <w:r>
                    <w:br/>
                  </w:r>
                  <w:r>
                    <w:rPr>
                      <w:rFonts w:ascii="Times New Roman"/>
                      <w:b w:val="false"/>
                      <w:i w:val="false"/>
                      <w:color w:val="000000"/>
                      <w:sz w:val="20"/>
                    </w:rPr>
                    <w:t>
2003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Жароков көшесі, Жамбыл көшесінің бұрышы (шаршы)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Сәбит Мұқановтың ескерткіш-мүсіні</w:t>
                  </w:r>
                  <w:r>
                    <w:br/>
                  </w:r>
                  <w:r>
                    <w:rPr>
                      <w:rFonts w:ascii="Times New Roman"/>
                      <w:b w:val="false"/>
                      <w:i w:val="false"/>
                      <w:color w:val="000000"/>
                      <w:sz w:val="20"/>
                    </w:rPr>
                    <w:t>
2000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Мұқанов көшесі Төле би көшесінің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Тоқаш Бокиннің ескеркіші</w:t>
                  </w:r>
                  <w:r>
                    <w:br/>
                  </w:r>
                  <w:r>
                    <w:rPr>
                      <w:rFonts w:ascii="Times New Roman"/>
                      <w:b w:val="false"/>
                      <w:i w:val="false"/>
                      <w:color w:val="000000"/>
                      <w:sz w:val="20"/>
                    </w:rPr>
                    <w:t>
1980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көшесі, Әйтеке би көшесінің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Ғани Мұратбаевтың ескерткіші</w:t>
                  </w:r>
                  <w:r>
                    <w:br/>
                  </w:r>
                  <w:r>
                    <w:rPr>
                      <w:rFonts w:ascii="Times New Roman"/>
                      <w:b w:val="false"/>
                      <w:i w:val="false"/>
                      <w:color w:val="000000"/>
                      <w:sz w:val="20"/>
                    </w:rPr>
                    <w:t>
1985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даңғылы, Сәтбаев көшесінің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Дмитрий Фурмановтың ескерткіш-мүсіні 1967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кинотеатрының шаршысында</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 Жандосовтың ескерткіші</w:t>
                  </w:r>
                  <w:r>
                    <w:br/>
                  </w:r>
                  <w:r>
                    <w:rPr>
                      <w:rFonts w:ascii="Times New Roman"/>
                      <w:b w:val="false"/>
                      <w:i w:val="false"/>
                      <w:color w:val="000000"/>
                      <w:sz w:val="20"/>
                    </w:rPr>
                    <w:t>
1969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Жандосов көшесі Гагарин даңғылының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 Панфиловтың ескерткіші</w:t>
                  </w:r>
                  <w:r>
                    <w:br/>
                  </w:r>
                  <w:r>
                    <w:rPr>
                      <w:rFonts w:ascii="Times New Roman"/>
                      <w:b w:val="false"/>
                      <w:i w:val="false"/>
                      <w:color w:val="000000"/>
                      <w:sz w:val="20"/>
                    </w:rPr>
                    <w:t>
1968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даңғылы,</w:t>
                  </w:r>
                  <w:r>
                    <w:br/>
                  </w:r>
                  <w:r>
                    <w:rPr>
                      <w:rFonts w:ascii="Times New Roman"/>
                      <w:b w:val="false"/>
                      <w:i w:val="false"/>
                      <w:color w:val="000000"/>
                      <w:sz w:val="20"/>
                    </w:rPr>
                    <w:t>
Қазыбек би көшесінің</w:t>
                  </w:r>
                  <w:r>
                    <w:br/>
                  </w:r>
                  <w:r>
                    <w:rPr>
                      <w:rFonts w:ascii="Times New Roman"/>
                      <w:b w:val="false"/>
                      <w:i w:val="false"/>
                      <w:color w:val="000000"/>
                      <w:sz w:val="20"/>
                    </w:rPr>
                    <w:t>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Әуезовтің ескерткіш-мүсіні</w:t>
                  </w:r>
                  <w:r>
                    <w:br/>
                  </w:r>
                  <w:r>
                    <w:rPr>
                      <w:rFonts w:ascii="Times New Roman"/>
                      <w:b w:val="false"/>
                      <w:i w:val="false"/>
                      <w:color w:val="000000"/>
                      <w:sz w:val="20"/>
                    </w:rPr>
                    <w:t>
1967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көшесі (Абай атындағы Мемлекеттік Академиялық опера және балет театрының шаршысы)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Жабаевтың ескерткіш-мүсіні</w:t>
                  </w:r>
                  <w:r>
                    <w:br/>
                  </w:r>
                  <w:r>
                    <w:rPr>
                      <w:rFonts w:ascii="Times New Roman"/>
                      <w:b w:val="false"/>
                      <w:i w:val="false"/>
                      <w:color w:val="000000"/>
                      <w:sz w:val="20"/>
                    </w:rPr>
                    <w:t>
1971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көшесі (Абай атындағы Мемлекеттік Академиялық Опера және Балет театрының шаршысы)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 Мұқан Төлебаевтың ескерткіші</w:t>
                  </w:r>
                  <w:r>
                    <w:br/>
                  </w:r>
                  <w:r>
                    <w:rPr>
                      <w:rFonts w:ascii="Times New Roman"/>
                      <w:b w:val="false"/>
                      <w:i w:val="false"/>
                      <w:color w:val="000000"/>
                      <w:sz w:val="20"/>
                    </w:rPr>
                    <w:t>
2002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Төлебаев көшесі, Абай даңғылының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Мұқағали Мақатаевтың ескерткіші</w:t>
                  </w:r>
                  <w:r>
                    <w:br/>
                  </w:r>
                  <w:r>
                    <w:rPr>
                      <w:rFonts w:ascii="Times New Roman"/>
                      <w:b w:val="false"/>
                      <w:i w:val="false"/>
                      <w:color w:val="000000"/>
                      <w:sz w:val="20"/>
                    </w:rPr>
                    <w:t>
2002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Мақатаев көшелерінің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Ғабит Мүсіреповтің ескерткіші</w:t>
                  </w:r>
                  <w:r>
                    <w:br/>
                  </w:r>
                  <w:r>
                    <w:rPr>
                      <w:rFonts w:ascii="Times New Roman"/>
                      <w:b w:val="false"/>
                      <w:i w:val="false"/>
                      <w:color w:val="000000"/>
                      <w:sz w:val="20"/>
                    </w:rPr>
                    <w:t>
2002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даңғылы, Ғабит Мүсірепов атындағы Балалар мен жасөспірімдерге арналған Мемлекеттік Академиялық қазақ театрының алды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Халық суретшісі Әбілхан Қастеевтің ескерткіші</w:t>
                  </w:r>
                  <w:r>
                    <w:br/>
                  </w:r>
                  <w:r>
                    <w:rPr>
                      <w:rFonts w:ascii="Times New Roman"/>
                      <w:b w:val="false"/>
                      <w:i w:val="false"/>
                      <w:color w:val="000000"/>
                      <w:sz w:val="20"/>
                    </w:rPr>
                    <w:t>
2004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көшесі, Әбілхан Қастеев атындағы Мемлекеттік өнер музейінің алды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Сабыр Шәріповтің ескерткіш-мүсіні</w:t>
                  </w:r>
                  <w:r>
                    <w:br/>
                  </w:r>
                  <w:r>
                    <w:rPr>
                      <w:rFonts w:ascii="Times New Roman"/>
                      <w:b w:val="false"/>
                      <w:i w:val="false"/>
                      <w:color w:val="000000"/>
                      <w:sz w:val="20"/>
                    </w:rPr>
                    <w:t>
1980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батыр көшесі, Сейфуллин даңғылының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"Ауғанстан мен әлемнің басқа жерлеріндегі қақтығыстарда қаза тапқан қазақстандық жауынгерлерге" ескерткіш </w:t>
                  </w:r>
                  <w:r>
                    <w:br/>
                  </w:r>
                  <w:r>
                    <w:rPr>
                      <w:rFonts w:ascii="Times New Roman"/>
                      <w:b w:val="false"/>
                      <w:i w:val="false"/>
                      <w:color w:val="000000"/>
                      <w:sz w:val="20"/>
                    </w:rPr>
                    <w:t>
2003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гвардияшы-панфиловшылар атындағы саябақ</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Әнші Күләш Байсейітованың (1912-1957) зират басындағы ескерткіші </w:t>
                  </w:r>
                  <w:r>
                    <w:br/>
                  </w:r>
                  <w:r>
                    <w:rPr>
                      <w:rFonts w:ascii="Times New Roman"/>
                      <w:b w:val="false"/>
                      <w:i w:val="false"/>
                      <w:color w:val="000000"/>
                      <w:sz w:val="20"/>
                    </w:rPr>
                    <w:t>
1960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даңғылы, Орталық зират</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 Мұқан Төлебаевтың (1913-1960) зират басындағы ескерткіші</w:t>
                  </w:r>
                  <w:r>
                    <w:br/>
                  </w:r>
                  <w:r>
                    <w:rPr>
                      <w:rFonts w:ascii="Times New Roman"/>
                      <w:b w:val="false"/>
                      <w:i w:val="false"/>
                      <w:color w:val="000000"/>
                      <w:sz w:val="20"/>
                    </w:rPr>
                    <w:t>
1962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даңғылы, Орталық зират</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қазақ кеңес әдебиетінің классигі Мұхтар Әуезовтің (1897-1961) зират басындағы ескерткіші </w:t>
                  </w:r>
                  <w:r>
                    <w:br/>
                  </w:r>
                  <w:r>
                    <w:rPr>
                      <w:rFonts w:ascii="Times New Roman"/>
                      <w:b w:val="false"/>
                      <w:i w:val="false"/>
                      <w:color w:val="000000"/>
                      <w:sz w:val="20"/>
                    </w:rPr>
                    <w:t>
1964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даңғылы, Орталық зират</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Ғылым Академиясының бірінші президенті, геолог Қаныш Сәтбаевтың (1899-1964) зират басындағы ескерткіші</w:t>
                  </w:r>
                  <w:r>
                    <w:br/>
                  </w:r>
                  <w:r>
                    <w:rPr>
                      <w:rFonts w:ascii="Times New Roman"/>
                      <w:b w:val="false"/>
                      <w:i w:val="false"/>
                      <w:color w:val="000000"/>
                      <w:sz w:val="20"/>
                    </w:rPr>
                    <w:t>
1968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даңғылы, Орталық зират</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қайраткер Жұмабай Шаяхметовтің (1900-1966) зират басындағы ескерткіші</w:t>
                  </w:r>
                  <w:r>
                    <w:br/>
                  </w:r>
                  <w:r>
                    <w:rPr>
                      <w:rFonts w:ascii="Times New Roman"/>
                      <w:b w:val="false"/>
                      <w:i w:val="false"/>
                      <w:color w:val="000000"/>
                      <w:sz w:val="20"/>
                    </w:rPr>
                    <w:t>
1970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даңғылы, Орталық зират</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Әртіс Қалибек Қуанышбаевтың (1893-1968) зират басындағы ескерткіші</w:t>
                  </w:r>
                  <w:r>
                    <w:br/>
                  </w:r>
                  <w:r>
                    <w:rPr>
                      <w:rFonts w:ascii="Times New Roman"/>
                      <w:b w:val="false"/>
                      <w:i w:val="false"/>
                      <w:color w:val="000000"/>
                      <w:sz w:val="20"/>
                    </w:rPr>
                    <w:t>
1972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даңғылы, Орталық зират</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Әртіс, режиссер Шәкен Аймановтың (1914-1970) зират басындағы ескерткіші </w:t>
                  </w:r>
                  <w:r>
                    <w:br/>
                  </w:r>
                  <w:r>
                    <w:rPr>
                      <w:rFonts w:ascii="Times New Roman"/>
                      <w:b w:val="false"/>
                      <w:i w:val="false"/>
                      <w:color w:val="000000"/>
                      <w:sz w:val="20"/>
                    </w:rPr>
                    <w:t>
1974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даңғылы, Орталық зират</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Композитор Ахмет Жұбановтың (1906-1968) зират басындағы ескерткіші </w:t>
                  </w:r>
                  <w:r>
                    <w:br/>
                  </w:r>
                  <w:r>
                    <w:rPr>
                      <w:rFonts w:ascii="Times New Roman"/>
                      <w:b w:val="false"/>
                      <w:i w:val="false"/>
                      <w:color w:val="000000"/>
                      <w:sz w:val="20"/>
                    </w:rPr>
                    <w:t>
1980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даңғылы, Орталық зират</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Иса Байзақовтың зират басындағы ескерткіші</w:t>
                  </w:r>
                  <w:r>
                    <w:br/>
                  </w:r>
                  <w:r>
                    <w:rPr>
                      <w:rFonts w:ascii="Times New Roman"/>
                      <w:b w:val="false"/>
                      <w:i w:val="false"/>
                      <w:color w:val="000000"/>
                      <w:sz w:val="20"/>
                    </w:rPr>
                    <w:t>
(1900-1946)</w:t>
                  </w:r>
                  <w:r>
                    <w:br/>
                  </w:r>
                  <w:r>
                    <w:rPr>
                      <w:rFonts w:ascii="Times New Roman"/>
                      <w:b w:val="false"/>
                      <w:i w:val="false"/>
                      <w:color w:val="000000"/>
                      <w:sz w:val="20"/>
                    </w:rPr>
                    <w:t>
1980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даңғылы, Орталық зират</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Халық суретшісі Әбілхан Қастеевтің (1904-1973) зират басындағы ескерткіші </w:t>
                  </w:r>
                  <w:r>
                    <w:br/>
                  </w:r>
                  <w:r>
                    <w:rPr>
                      <w:rFonts w:ascii="Times New Roman"/>
                      <w:b w:val="false"/>
                      <w:i w:val="false"/>
                      <w:color w:val="000000"/>
                      <w:sz w:val="20"/>
                    </w:rPr>
                    <w:t>
1980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"Кеңсай-1" зираты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Сәбит Мұқановтың (1900-1973) зират басындағы ескерткіші</w:t>
                  </w:r>
                  <w:r>
                    <w:br/>
                  </w:r>
                  <w:r>
                    <w:rPr>
                      <w:rFonts w:ascii="Times New Roman"/>
                      <w:b w:val="false"/>
                      <w:i w:val="false"/>
                      <w:color w:val="000000"/>
                      <w:sz w:val="20"/>
                    </w:rPr>
                    <w:t>
1980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"Кеңсай-1" зираты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обалар некрополі (қорымы) біздің дәуірімізге дейін IV-II ғасырлар. Ерте көшпенділер дәуірі</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қасиетті нысандар </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шағын ауданының оңтүстігі, Үлкен Алматы өзенінің сол жағалауы</w:t>
                  </w:r>
                  <w:r>
                    <w:br/>
                  </w:r>
                  <w:r>
                    <w:rPr>
                      <w:rFonts w:ascii="Times New Roman"/>
                      <w:b w:val="false"/>
                      <w:i w:val="false"/>
                      <w:color w:val="000000"/>
                      <w:sz w:val="20"/>
                    </w:rPr>
                    <w:t>
(N-432015,5, E-0765207,3)</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 Райымбек Хангелдіұлының бейіті (XVIII ғасыр) </w:t>
                  </w:r>
                  <w:r>
                    <w:br/>
                  </w:r>
                  <w:r>
                    <w:rPr>
                      <w:rFonts w:ascii="Times New Roman"/>
                      <w:b w:val="false"/>
                      <w:i w:val="false"/>
                      <w:color w:val="000000"/>
                      <w:sz w:val="20"/>
                    </w:rPr>
                    <w:t>
2005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қасиетті нысандар</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даңғылы, Орталық зираттың кіре берісіне қарама-қарсы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Әскери қамал (қазір – "Тазалық" Жауапкершілігі шектеулі серіктестігі)</w:t>
                  </w:r>
                  <w:r>
                    <w:br/>
                  </w:r>
                  <w:r>
                    <w:rPr>
                      <w:rFonts w:ascii="Times New Roman"/>
                      <w:b w:val="false"/>
                      <w:i w:val="false"/>
                      <w:color w:val="000000"/>
                      <w:sz w:val="20"/>
                    </w:rPr>
                    <w:t>
1854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және кешендер</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Черкасская оборона көшесі, 69 А (Куратов, Тәтібеков, Жетісу, Станиславский көшелері), Кіші Алматы өзенінің сол жағалауы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"Алатау" шипажай кешені </w:t>
                  </w:r>
                  <w:r>
                    <w:br/>
                  </w:r>
                  <w:r>
                    <w:rPr>
                      <w:rFonts w:ascii="Times New Roman"/>
                      <w:b w:val="false"/>
                      <w:i w:val="false"/>
                      <w:color w:val="000000"/>
                      <w:sz w:val="20"/>
                    </w:rPr>
                    <w:t xml:space="preserve">
1986 жыл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және кешендер</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"Таусамалы" шағын ауданы, 50 А үйі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монументі</w:t>
                  </w:r>
                  <w:r>
                    <w:br/>
                  </w:r>
                  <w:r>
                    <w:rPr>
                      <w:rFonts w:ascii="Times New Roman"/>
                      <w:b w:val="false"/>
                      <w:i w:val="false"/>
                      <w:color w:val="000000"/>
                      <w:sz w:val="20"/>
                    </w:rPr>
                    <w:t>
1996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және кешендер</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алаңы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соғысында қаза тапқан жауынгерлерге арналған ескерткіш </w:t>
                  </w:r>
                  <w:r>
                    <w:br/>
                  </w:r>
                  <w:r>
                    <w:rPr>
                      <w:rFonts w:ascii="Times New Roman"/>
                      <w:b w:val="false"/>
                      <w:i w:val="false"/>
                      <w:color w:val="000000"/>
                      <w:sz w:val="20"/>
                    </w:rPr>
                    <w:t>
1970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және кешендер</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даңғылы, Орталық зират</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қайраткерлер саяжолы"</w:t>
                  </w:r>
                  <w:r>
                    <w:br/>
                  </w:r>
                  <w:r>
                    <w:rPr>
                      <w:rFonts w:ascii="Times New Roman"/>
                      <w:b w:val="false"/>
                      <w:i w:val="false"/>
                      <w:color w:val="000000"/>
                      <w:sz w:val="20"/>
                    </w:rPr>
                    <w:t>
Мемориалдық кешені</w:t>
                  </w:r>
                  <w:r>
                    <w:br/>
                  </w:r>
                  <w:r>
                    <w:rPr>
                      <w:rFonts w:ascii="Times New Roman"/>
                      <w:b w:val="false"/>
                      <w:i w:val="false"/>
                      <w:color w:val="000000"/>
                      <w:sz w:val="20"/>
                    </w:rPr>
                    <w:t>
1987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және кешендер</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 үйінің солтүстік жағындағы шаршы (Қазақ-Британ техникалық университеті)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институтының бұрынғы жатақханасы</w:t>
                  </w:r>
                  <w:r>
                    <w:br/>
                  </w:r>
                  <w:r>
                    <w:rPr>
                      <w:rFonts w:ascii="Times New Roman"/>
                      <w:b w:val="false"/>
                      <w:i w:val="false"/>
                      <w:color w:val="000000"/>
                      <w:sz w:val="20"/>
                    </w:rPr>
                    <w:t>
1938-1939 жылдар</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көшесі, 118</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менеджмент, экономика және болжау институтының ғимараты (бұрынғы партия мектебінің ғимараты)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 2</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Аппараттық-студиялық кешені</w:t>
                  </w:r>
                  <w:r>
                    <w:br/>
                  </w:r>
                  <w:r>
                    <w:rPr>
                      <w:rFonts w:ascii="Times New Roman"/>
                      <w:b w:val="false"/>
                      <w:i w:val="false"/>
                      <w:color w:val="000000"/>
                      <w:sz w:val="20"/>
                    </w:rPr>
                    <w:t>
1983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185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Өмірбек Арысланұлы Жолдасбеков атындағы студенттер сарайы</w:t>
                  </w:r>
                  <w:r>
                    <w:br/>
                  </w:r>
                  <w:r>
                    <w:rPr>
                      <w:rFonts w:ascii="Times New Roman"/>
                      <w:b w:val="false"/>
                      <w:i w:val="false"/>
                      <w:color w:val="000000"/>
                      <w:sz w:val="20"/>
                    </w:rPr>
                    <w:t>
1998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даңғылы, 71/24</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саябағындағы кіру тобы және монументалдық ансамблі</w:t>
                  </w:r>
                  <w:r>
                    <w:br/>
                  </w:r>
                  <w:r>
                    <w:rPr>
                      <w:rFonts w:ascii="Times New Roman"/>
                      <w:b w:val="false"/>
                      <w:i w:val="false"/>
                      <w:color w:val="000000"/>
                      <w:sz w:val="20"/>
                    </w:rPr>
                    <w:t>
2010 жыл, 2011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Дулати даңғылы, Әл-Фараби даңғылының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Арена" мұз сарайы</w:t>
                  </w:r>
                  <w:r>
                    <w:br/>
                  </w:r>
                  <w:r>
                    <w:rPr>
                      <w:rFonts w:ascii="Times New Roman"/>
                      <w:b w:val="false"/>
                      <w:i w:val="false"/>
                      <w:color w:val="000000"/>
                      <w:sz w:val="20"/>
                    </w:rPr>
                    <w:t>
2016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"Нұркент" шағын ауданы, 7</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Әбілхан Қастеевтің музей – үйі</w:t>
                  </w:r>
                  <w:r>
                    <w:br/>
                  </w:r>
                  <w:r>
                    <w:rPr>
                      <w:rFonts w:ascii="Times New Roman"/>
                      <w:b w:val="false"/>
                      <w:i w:val="false"/>
                      <w:color w:val="000000"/>
                      <w:sz w:val="20"/>
                    </w:rPr>
                    <w:t>
1955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Бекхожин көшесі, 6А</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Түрксіб ауруханасының ғимараты</w:t>
                  </w:r>
                  <w:r>
                    <w:br/>
                  </w:r>
                  <w:r>
                    <w:rPr>
                      <w:rFonts w:ascii="Times New Roman"/>
                      <w:b w:val="false"/>
                      <w:i w:val="false"/>
                      <w:color w:val="000000"/>
                      <w:sz w:val="20"/>
                    </w:rPr>
                    <w:t>
1950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Масанчи/Құрманғазы/Амангелді көшелері, 92/98/71 (Абай даңғылы, 69)</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Таңы" монументі</w:t>
                  </w:r>
                  <w:r>
                    <w:br/>
                  </w:r>
                  <w:r>
                    <w:rPr>
                      <w:rFonts w:ascii="Times New Roman"/>
                      <w:b w:val="false"/>
                      <w:i w:val="false"/>
                      <w:color w:val="000000"/>
                      <w:sz w:val="20"/>
                    </w:rPr>
                    <w:t>
2006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 Сәтбаев көшесінің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композиторы, дирижер Нұрғиса Тілендиевтің ескерткіші</w:t>
                  </w:r>
                  <w:r>
                    <w:br/>
                  </w:r>
                  <w:r>
                    <w:rPr>
                      <w:rFonts w:ascii="Times New Roman"/>
                      <w:b w:val="false"/>
                      <w:i w:val="false"/>
                      <w:color w:val="000000"/>
                      <w:sz w:val="20"/>
                    </w:rPr>
                    <w:t>
2011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даңғылы, Жолдасбеков көшесінің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Әлкей Марғұланның ескерткіші</w:t>
                  </w:r>
                  <w:r>
                    <w:br/>
                  </w:r>
                  <w:r>
                    <w:rPr>
                      <w:rFonts w:ascii="Times New Roman"/>
                      <w:b w:val="false"/>
                      <w:i w:val="false"/>
                      <w:color w:val="000000"/>
                      <w:sz w:val="20"/>
                    </w:rPr>
                    <w:t>
2010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Ғылым академиясы ғимаратының батысы, Қонаев көшесі, Шевченко көшесінің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Одағының Батыры Бауыржан Момышұлының ескерткіші </w:t>
                  </w:r>
                  <w:r>
                    <w:br/>
                  </w:r>
                  <w:r>
                    <w:rPr>
                      <w:rFonts w:ascii="Times New Roman"/>
                      <w:b w:val="false"/>
                      <w:i w:val="false"/>
                      <w:color w:val="000000"/>
                      <w:sz w:val="20"/>
                    </w:rPr>
                    <w:t>
2010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Гоголь көшесі, Пушкин көшесінің бұрышы, 28 гвардияшы-панфиловшылар атындағы саябақ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Халық ақыны, композитор Кенен Әзірбаевтың ескерткіші </w:t>
                  </w:r>
                  <w:r>
                    <w:br/>
                  </w:r>
                  <w:r>
                    <w:rPr>
                      <w:rFonts w:ascii="Times New Roman"/>
                      <w:b w:val="false"/>
                      <w:i w:val="false"/>
                      <w:color w:val="000000"/>
                      <w:sz w:val="20"/>
                    </w:rPr>
                    <w:t>
2013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Ескендіров көшесі, Әзірбаев көшесінің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халық ақыны Сүйінбай Аронұлының ескерткіші</w:t>
                  </w:r>
                  <w:r>
                    <w:br/>
                  </w:r>
                  <w:r>
                    <w:rPr>
                      <w:rFonts w:ascii="Times New Roman"/>
                      <w:b w:val="false"/>
                      <w:i w:val="false"/>
                      <w:color w:val="000000"/>
                      <w:sz w:val="20"/>
                    </w:rPr>
                    <w:t>
2015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 би көшесі, Қалдаяқов көшесінің бұрышы, Жамбыл атындағы Қазақ Мемлекеттік филармониясы ғимаратының алды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сәулетші Малбағар Мендіқұловтың ескерткіші</w:t>
                  </w:r>
                  <w:r>
                    <w:br/>
                  </w:r>
                  <w:r>
                    <w:rPr>
                      <w:rFonts w:ascii="Times New Roman"/>
                      <w:b w:val="false"/>
                      <w:i w:val="false"/>
                      <w:color w:val="000000"/>
                      <w:sz w:val="20"/>
                    </w:rPr>
                    <w:t>
2015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Меңдіқұлов бульвары, Әл-Фараби даңғылының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Белгілі жазушы Әди Шәріповтің ескерткіші </w:t>
                  </w:r>
                  <w:r>
                    <w:br/>
                  </w:r>
                  <w:r>
                    <w:rPr>
                      <w:rFonts w:ascii="Times New Roman"/>
                      <w:b w:val="false"/>
                      <w:i w:val="false"/>
                      <w:color w:val="000000"/>
                      <w:sz w:val="20"/>
                    </w:rPr>
                    <w:t>
2015жыл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көшесі, Шәріпов көшесінің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Райымбек Хангелдіұлының ескеркіші</w:t>
                  </w:r>
                  <w:r>
                    <w:br/>
                  </w:r>
                  <w:r>
                    <w:rPr>
                      <w:rFonts w:ascii="Times New Roman"/>
                      <w:b w:val="false"/>
                      <w:i w:val="false"/>
                      <w:color w:val="000000"/>
                      <w:sz w:val="20"/>
                    </w:rPr>
                    <w:t>
2012 ж</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даңғылы, Пушкин көшесінің бұрышы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Республикасының Халық композиторы Си Синхайдың ескерткіші</w:t>
                  </w:r>
                  <w:r>
                    <w:br/>
                  </w:r>
                  <w:r>
                    <w:rPr>
                      <w:rFonts w:ascii="Times New Roman"/>
                      <w:b w:val="false"/>
                      <w:i w:val="false"/>
                      <w:color w:val="000000"/>
                      <w:sz w:val="20"/>
                    </w:rPr>
                    <w:t>
1999 жыл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құрылыстары</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даңғылы, Си Синхай көшесінің бұрышы</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әкімі</w:t>
            </w:r>
            <w:r>
              <w:br/>
            </w:r>
            <w:r>
              <w:rPr>
                <w:rFonts w:ascii="Times New Roman"/>
                <w:b w:val="false"/>
                <w:i w:val="false"/>
                <w:color w:val="000000"/>
                <w:sz w:val="20"/>
              </w:rPr>
              <w:t>2021 жылғы 17 наурыздағы</w:t>
            </w:r>
            <w:r>
              <w:br/>
            </w:r>
            <w:r>
              <w:rPr>
                <w:rFonts w:ascii="Times New Roman"/>
                <w:b w:val="false"/>
                <w:i w:val="false"/>
                <w:color w:val="000000"/>
                <w:sz w:val="20"/>
              </w:rPr>
              <w:t>№ 1/191</w:t>
            </w:r>
            <w:r>
              <w:br/>
            </w:r>
            <w:r>
              <w:rPr>
                <w:rFonts w:ascii="Times New Roman"/>
                <w:b w:val="false"/>
                <w:i w:val="false"/>
                <w:color w:val="000000"/>
                <w:sz w:val="20"/>
              </w:rPr>
              <w:t>Қаулысына 2-қосымша</w:t>
            </w:r>
          </w:p>
        </w:tc>
      </w:tr>
    </w:tbl>
    <w:bookmarkStart w:name="z6" w:id="3"/>
    <w:p>
      <w:pPr>
        <w:spacing w:after="0"/>
        <w:ind w:left="0"/>
        <w:jc w:val="left"/>
      </w:pPr>
      <w:r>
        <w:rPr>
          <w:rFonts w:ascii="Times New Roman"/>
          <w:b/>
          <w:i w:val="false"/>
          <w:color w:val="000000"/>
        </w:rPr>
        <w:t xml:space="preserve"> Алматы қаласы әкімдігінің күші жойылған кейбір</w:t>
      </w:r>
      <w:r>
        <w:br/>
      </w:r>
      <w:r>
        <w:rPr>
          <w:rFonts w:ascii="Times New Roman"/>
          <w:b/>
          <w:i w:val="false"/>
          <w:color w:val="000000"/>
        </w:rPr>
        <w:t>қаулыларының тізбесі</w:t>
      </w:r>
    </w:p>
    <w:bookmarkEnd w:id="3"/>
    <w:p>
      <w:pPr>
        <w:spacing w:after="0"/>
        <w:ind w:left="0"/>
        <w:jc w:val="both"/>
      </w:pPr>
      <w:r>
        <w:rPr>
          <w:rFonts w:ascii="Times New Roman"/>
          <w:b w:val="false"/>
          <w:i w:val="false"/>
          <w:color w:val="000000"/>
          <w:sz w:val="28"/>
        </w:rPr>
        <w:t xml:space="preserve">
      1. "Алматы қаласының жергілікті маңызы бар Тарих және мәдениет ескерткіштерінің мемлекеттік тізімін бекіту туралы" Алматы қаласы әкімдігінің 2010 жылғы 10 қарашадағы № 4/840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864 болып тіркелген, 2010 жылғы 25 желтоқсанда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2. "Алматы қаласының жергілікті маңызы бар тарих және мәдениет ескерткіштерін мәртебесінен айыру және оларды жергілікті маңызы бар Тарих және мәдениет ескерткіштерінің мемлекеттік тізімінен шығарып тастау туралы" Алматы қаласы әкімдігінің 2015 жылғы 14 қаңтардағы № 1/12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1125 болып тіркелген, 2015 жылғы 17 ақпанда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3. "Алматы қаласы әкімдігінің "Алматы қаласының жергілікті маңызы бар тарих және мәдениет ескерткіштерінің мемлекеттік тізімін бекіту туралы" 2010 жылғы 10 қарашадағы № 4/840 қаулысына өзгерістер енгізу туралы" Алматы қаласы әкімдігінің 2015 жылғы 24 ақпандағы № 1/122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1149 болып тіркелген, 2015 жылғы 21 наурызда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4. "Алматы қаласының жергілікті маңызы бар тарих және мәдениет ескерткіштерін мәртебесінен айыру және оларды жергілікті маңызы бар Тарих және мәдениет ескерткіштерінің мемлекеттік тізімінен шығарып тастау туралы" Алматы қаласы әкімдігінің 2015 жылғы 5 мамырдағы № 2/278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1165 болып тіркелген, 2015 жылғы 28 мамырда "Алматы ақшамы" және "Вечерний Алматы" газеттерінде жарияланған);</w:t>
      </w:r>
    </w:p>
    <w:p>
      <w:pPr>
        <w:spacing w:after="0"/>
        <w:ind w:left="0"/>
        <w:jc w:val="both"/>
      </w:pPr>
      <w:r>
        <w:rPr>
          <w:rFonts w:ascii="Times New Roman"/>
          <w:b w:val="false"/>
          <w:i w:val="false"/>
          <w:color w:val="000000"/>
          <w:sz w:val="28"/>
        </w:rPr>
        <w:t xml:space="preserve">
      5. "Алматы қаласы әкімдігінің "Алматы қаласының жергілікті маңызы бар Тарих және мәдениет ескерткіштерінің мемлекеттік тізімін бекіту туралы" 2010 жылғы 10 қарашадағы № 4/840 қаулысына толықтырулар енгізу туралы" Алматы қаласы әкімдігінің 2019 жылғы 19 наурыздағы № 1/173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1530 болып тіркелген, 2019 жылғы 30 наурызда "Алматы ақшамы" және "Вечерний Алматы" газеттерінде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