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e3241" w14:textId="bde32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2021 жылғы 26 сәуірдегі № 2/241 қаулысы. Алматы қаласы Әділет департаментінде 2021 жылғы 27 сәуірде № 1695 болып тіркелді. Мерзімі өткендіктен қолданыс тоқтатылды</w:t>
      </w:r>
    </w:p>
    <w:p>
      <w:pPr>
        <w:spacing w:after="0"/>
        <w:ind w:left="0"/>
        <w:jc w:val="both"/>
      </w:pPr>
      <w:r>
        <w:rPr>
          <w:rFonts w:ascii="Times New Roman"/>
          <w:b w:val="false"/>
          <w:i w:val="false"/>
          <w:color w:val="000000"/>
          <w:sz w:val="28"/>
        </w:rPr>
        <w:t xml:space="preserve">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Еңбек және халықты әлеуметтік қорғау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Алматы қаласының әкімдігі ҚАУЛЫ ЕТЕДІ:</w:t>
      </w:r>
    </w:p>
    <w:bookmarkStart w:name="z1" w:id="0"/>
    <w:p>
      <w:pPr>
        <w:spacing w:after="0"/>
        <w:ind w:left="0"/>
        <w:jc w:val="both"/>
      </w:pPr>
      <w:r>
        <w:rPr>
          <w:rFonts w:ascii="Times New Roman"/>
          <w:b w:val="false"/>
          <w:i w:val="false"/>
          <w:color w:val="000000"/>
          <w:sz w:val="28"/>
        </w:rPr>
        <w:t>
      1. 2021 жылға жұмыс орындарының квотасы белгіленсін:</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w:t>
      </w:r>
    </w:p>
    <w:bookmarkEnd w:id="2"/>
    <w:bookmarkStart w:name="z4"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w:t>
      </w:r>
    </w:p>
    <w:bookmarkEnd w:id="3"/>
    <w:p>
      <w:pPr>
        <w:spacing w:after="0"/>
        <w:ind w:left="0"/>
        <w:jc w:val="both"/>
      </w:pPr>
      <w:r>
        <w:rPr>
          <w:rFonts w:ascii="Times New Roman"/>
          <w:b w:val="false"/>
          <w:i w:val="false"/>
          <w:color w:val="000000"/>
          <w:sz w:val="28"/>
        </w:rPr>
        <w:t>
      2. Алматы қаласы Әлеуметтік әл-ауқат басқармасы Қазақстан Республикасының заңнамасымен белгіленген тәртіпте әкімдіктің қаулысын әділет органдарында мемлекеттік тіркеуді, кейіннен мерзімді баспа басылымдарында ресми жариялауды және Алматы қаласы әкімдігінің ресми интернет-ресурсында орналастыруды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М.С. Қиқымовқа жүктелсін.</w:t>
      </w:r>
    </w:p>
    <w:p>
      <w:pPr>
        <w:spacing w:after="0"/>
        <w:ind w:left="0"/>
        <w:jc w:val="both"/>
      </w:pPr>
      <w:r>
        <w:rPr>
          <w:rFonts w:ascii="Times New Roman"/>
          <w:b w:val="false"/>
          <w:i w:val="false"/>
          <w:color w:val="000000"/>
          <w:sz w:val="28"/>
        </w:rPr>
        <w:t>
      4. Алматы қаласы әкімдігінің "Алматы қаласында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 қаулысы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2021 жылғы 26 сәуірдегі</w:t>
            </w:r>
            <w:r>
              <w:br/>
            </w:r>
            <w:r>
              <w:rPr>
                <w:rFonts w:ascii="Times New Roman"/>
                <w:b w:val="false"/>
                <w:i w:val="false"/>
                <w:color w:val="000000"/>
                <w:sz w:val="20"/>
              </w:rPr>
              <w:t>№ 2/241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 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w:t>
      </w:r>
      <w:r>
        <w:br/>
      </w:r>
      <w:r>
        <w:rPr>
          <w:rFonts w:ascii="Times New Roman"/>
          <w:b/>
          <w:i w:val="false"/>
          <w:color w:val="000000"/>
        </w:rPr>
        <w:t>қамқорлығынсыз қалған, білім беру ұйымдарының түлектері болып табылатын</w:t>
      </w:r>
      <w:r>
        <w:br/>
      </w:r>
      <w:r>
        <w:rPr>
          <w:rFonts w:ascii="Times New Roman"/>
          <w:b/>
          <w:i w:val="false"/>
          <w:color w:val="000000"/>
        </w:rPr>
        <w:t>жастар қатарындағы азаматтарды, жұмысқа орналастыру үшін 2021 жылға</w:t>
      </w:r>
      <w:r>
        <w:br/>
      </w:r>
      <w:r>
        <w:rPr>
          <w:rFonts w:ascii="Times New Roman"/>
          <w:b/>
          <w:i w:val="false"/>
          <w:color w:val="000000"/>
        </w:rPr>
        <w:t>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квота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 solutions kz"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әкімдігінің шаруашылық жүргізу құқығындағы "Метрополитен"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"Кселл"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2021 жылғы 26 сәуірдегі</w:t>
            </w:r>
            <w:r>
              <w:br/>
            </w:r>
            <w:r>
              <w:rPr>
                <w:rFonts w:ascii="Times New Roman"/>
                <w:b w:val="false"/>
                <w:i w:val="false"/>
                <w:color w:val="000000"/>
                <w:sz w:val="20"/>
              </w:rPr>
              <w:t>№ 2/241</w:t>
            </w:r>
            <w:r>
              <w:br/>
            </w:r>
            <w:r>
              <w:rPr>
                <w:rFonts w:ascii="Times New Roman"/>
                <w:b w:val="false"/>
                <w:i w:val="false"/>
                <w:color w:val="000000"/>
                <w:sz w:val="20"/>
              </w:rPr>
              <w:t>қаулысына 2 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w:t>
      </w:r>
      <w:r>
        <w:br/>
      </w:r>
      <w:r>
        <w:rPr>
          <w:rFonts w:ascii="Times New Roman"/>
          <w:b/>
          <w:i w:val="false"/>
          <w:color w:val="000000"/>
        </w:rPr>
        <w:t>жұмысқа орналастыру үшін 2021 жылға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квота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"Алматыжылужайэнерго"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электр станциялары"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"Вагонсервис" акционерлік қоғамы Жолаушылар вагондарын жөндеу жөніндегі Алматы филиалы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 Brands Kazakhstan"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"Скиф трейд"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"Arena S"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"Газпром нефть – Казахстан"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"Eurasian Foods Corporation"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"Magnum Cash&amp;Carry"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"Кар-Тел"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2021 жылғы 26 сәуірдегі</w:t>
            </w:r>
            <w:r>
              <w:br/>
            </w:r>
            <w:r>
              <w:rPr>
                <w:rFonts w:ascii="Times New Roman"/>
                <w:b w:val="false"/>
                <w:i w:val="false"/>
                <w:color w:val="000000"/>
                <w:sz w:val="20"/>
              </w:rPr>
              <w:t>№ 2/241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3 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w:t>
      </w:r>
      <w:r>
        <w:br/>
      </w:r>
      <w:r>
        <w:rPr>
          <w:rFonts w:ascii="Times New Roman"/>
          <w:b/>
          <w:i w:val="false"/>
          <w:color w:val="000000"/>
        </w:rPr>
        <w:t>2021 жылға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квота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"Алматыжылужайэнерго"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"Technodom Operator"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"Dizzy"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 solutions kz"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Solution Personal"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"Magnum Cash&amp;Carry"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 Brands Kazakhstan"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"Скиф трейд"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"Arena S"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"Кселл"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"Gulser computers"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"Алматинский Продукт"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"Беккер И 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 recycle"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"Monamie.kz"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"Global trade center"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"Анкор Персонал Центральная Азия"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"Гелиос" жауапкершілігі шектеулі серіктестігінің Алматы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 Ферро Сталь"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"Кар-Тел"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 Казахстан"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"Алматыметроқұрылыс"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"Интертоп Центральная Азия"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"Tema Retail kz"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акционерлік қоғамының филиалы – Бас телекоммуникация желілерін басқару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"Алмател-сервис"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"Медсервис плюс" Қазақ фармацевтикалық компаниясы"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