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79ac3" w14:textId="6f79a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мәслихатының 2019 жылғы 8 сәуірдегі № 330 "Алматы қаласы бойынша тіркелген салықтың бірыңғай мөлшерлемелерін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VII сайланған Алматы қаласы мәслихатының кезектен тыс IV сессиясының 2021 жылғы 30 сәуірдегі № 32 шешiмi. Алматы қаласы Әдiлет департаментінде 2021 жылғы 5 мамырда № 1699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актiлер туралы" Заңы </w:t>
      </w:r>
      <w:r>
        <w:rPr>
          <w:rFonts w:ascii="Times New Roman"/>
          <w:b w:val="false"/>
          <w:i w:val="false"/>
          <w:color w:val="000000"/>
          <w:sz w:val="28"/>
        </w:rPr>
        <w:t>27-бабының 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2017 жылғы 25 желтоқсандағы "Салық және бюджетке төленетін басқа да міндетті төлемдер туралы" Қазақстан Республикасының Кодексін (Салық кодексі) қолданысқа енгізу туралы" Заңы </w:t>
      </w:r>
      <w:r>
        <w:rPr>
          <w:rFonts w:ascii="Times New Roman"/>
          <w:b w:val="false"/>
          <w:i w:val="false"/>
          <w:color w:val="000000"/>
          <w:sz w:val="28"/>
        </w:rPr>
        <w:t>2-бабының 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VII сайланымның Алматы қаласының мәслихаты ШЕШІМ ҚАБЫЛДАДЫ: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қаласы мәслихатының 2019 жылғы 8 сәуірдегі № 330 "Алматы қаласы бойынша тіркелген салықтың бірыңғай мөлшерлемелерін белгілеу туралы" (Нормативтік құқықтық актілерді мемлекеттік тіркеу тізілімінде № 1542 болып тіркелген, 2019 жылғы 16 сәуірде "Алматы ақшамы" және "Вечерний Алматы"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Алматы қаласы Мәслихатының аппараты осы шешімді әділет органдарында мемлекеттік тіркеуді, кейіннен ресми мерзімді баспа басылымдарында жариялауды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Алматы қаласы мәслихатының стратегиялық жоспарлау, бюджет және тиімділік жөніндегі тұрақты комиссиясының төрағасы А.Е. Білісбековке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Алматы  қаласы мәслихатының кезектен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 IV сессиясының төрағасы,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Канкуров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