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1137" w14:textId="3bc1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2021 жылғы 17 наурыздағы № 1/191 "Алматы қаласының жергілікті маңызы бар тарих және мәдениет ескерткіштерінің мемлекеттік тізімін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2021 жылғы 9 қыркүйектегі № 3/458 қаулысы. Қазақстан Республикасының Әділет министрлігінде 2021 жылғы 16 қыркүйекте № 24366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қаласының әкімдігі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2021 жылғы 17 наурыздағы № 1/191 "Алматы қаласының жергілікті маңызы бар тарих және мәдениет ескерткіштерінің мемлекеттік тізімін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1693 болып тіркелген) келесі өзгеріс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Алматы қаласының жергілікті маңызы бар тарих және мәдениет ескерткіштерінің мемлекеттік тізіміндегі: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алынып тасталсын.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 Бабақұмаровқа Е.Ж.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