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9442d" w14:textId="59944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мәслихатының 2020 жылғы 30 қазандағы № 497 "Дәрілік заттарды қосымша беру туралы" шешіміне өзгерістер енгізу туралы</w:t>
      </w:r>
    </w:p>
    <w:p>
      <w:pPr>
        <w:spacing w:after="0"/>
        <w:ind w:left="0"/>
        <w:jc w:val="both"/>
      </w:pPr>
      <w:r>
        <w:rPr>
          <w:rFonts w:ascii="Times New Roman"/>
          <w:b w:val="false"/>
          <w:i w:val="false"/>
          <w:color w:val="000000"/>
          <w:sz w:val="28"/>
        </w:rPr>
        <w:t>VII сайланған Алматы қаласы мәслихатының кезектен тыс ХI сессиясының 2021 жылғы 18 қыркүйектегі № 94 шешiмi. Қазақстан Республикасының Әділет министрлігінде 2021 жылғы 28 қыркүйекте № 24546 болып тіркелді</w:t>
      </w:r>
    </w:p>
    <w:p>
      <w:pPr>
        <w:spacing w:after="0"/>
        <w:ind w:left="0"/>
        <w:jc w:val="both"/>
      </w:pPr>
      <w:r>
        <w:rPr>
          <w:rFonts w:ascii="Times New Roman"/>
          <w:b w:val="false"/>
          <w:i w:val="false"/>
          <w:color w:val="000000"/>
          <w:sz w:val="28"/>
        </w:rPr>
        <w:t>
      Алматы қаласы мәслихаты ШЕШТІ:</w:t>
      </w:r>
    </w:p>
    <w:bookmarkStart w:name="z1" w:id="0"/>
    <w:p>
      <w:pPr>
        <w:spacing w:after="0"/>
        <w:ind w:left="0"/>
        <w:jc w:val="both"/>
      </w:pPr>
      <w:r>
        <w:rPr>
          <w:rFonts w:ascii="Times New Roman"/>
          <w:b w:val="false"/>
          <w:i w:val="false"/>
          <w:color w:val="000000"/>
          <w:sz w:val="28"/>
        </w:rPr>
        <w:t xml:space="preserve">
      1. Алматы қаласы мәслихатының 2020 жылғы 30 қазандағы № 497 "Дәрілік заттарды қосымша беру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актілерінің мемлекеттік тіркеуінің тізілімінде № 1656 тіркелген) келесі өзгерістер енгізілсін:</w:t>
      </w:r>
    </w:p>
    <w:bookmarkEnd w:id="0"/>
    <w:bookmarkStart w:name="z2" w:id="1"/>
    <w:p>
      <w:pPr>
        <w:spacing w:after="0"/>
        <w:ind w:left="0"/>
        <w:jc w:val="both"/>
      </w:pPr>
      <w:r>
        <w:rPr>
          <w:rFonts w:ascii="Times New Roman"/>
          <w:b w:val="false"/>
          <w:i w:val="false"/>
          <w:color w:val="000000"/>
          <w:sz w:val="28"/>
        </w:rPr>
        <w:t xml:space="preserve">
      көрсетілген </w:t>
      </w:r>
      <w:r>
        <w:rPr>
          <w:rFonts w:ascii="Times New Roman"/>
          <w:b w:val="false"/>
          <w:i w:val="false"/>
          <w:color w:val="000000"/>
          <w:sz w:val="28"/>
        </w:rPr>
        <w:t>шешімнің</w:t>
      </w:r>
      <w:r>
        <w:rPr>
          <w:rFonts w:ascii="Times New Roman"/>
          <w:b w:val="false"/>
          <w:i w:val="false"/>
          <w:color w:val="000000"/>
          <w:sz w:val="28"/>
        </w:rPr>
        <w:t xml:space="preserve"> тақырыбы жаңа редакцияда жазылсын:</w:t>
      </w:r>
    </w:p>
    <w:bookmarkEnd w:id="1"/>
    <w:bookmarkStart w:name="z3" w:id="2"/>
    <w:p>
      <w:pPr>
        <w:spacing w:after="0"/>
        <w:ind w:left="0"/>
        <w:jc w:val="both"/>
      </w:pPr>
      <w:r>
        <w:rPr>
          <w:rFonts w:ascii="Times New Roman"/>
          <w:b w:val="false"/>
          <w:i w:val="false"/>
          <w:color w:val="000000"/>
          <w:sz w:val="28"/>
        </w:rPr>
        <w:t>
      "Алматы қаласында тіркелген Қазақстан Республикасы азаматтарының жекелеген санаттарына амбулаториялық емдеу кезінде тегін медициналық көмектің кепілдік берілген көлемін, оның ішінде дәрілік заттарды, арнайы емдік өнімдерді, медициналық бұйымдарды қосымша тегін беру туралы";</w:t>
      </w:r>
    </w:p>
    <w:bookmarkEnd w:id="2"/>
    <w:bookmarkStart w:name="z4"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 </w:t>
      </w:r>
    </w:p>
    <w:bookmarkEnd w:id="3"/>
    <w:bookmarkStart w:name="z5" w:id="4"/>
    <w:p>
      <w:pPr>
        <w:spacing w:after="0"/>
        <w:ind w:left="0"/>
        <w:jc w:val="both"/>
      </w:pPr>
      <w:r>
        <w:rPr>
          <w:rFonts w:ascii="Times New Roman"/>
          <w:b w:val="false"/>
          <w:i w:val="false"/>
          <w:color w:val="000000"/>
          <w:sz w:val="28"/>
        </w:rPr>
        <w:t>
      "1. Осы шешімнің қосымшасына сәйкес Алматы қаласында тіркелген Қазақстан Республикасы азаматтарының жекелеген санаттарына амбулаториялық емдеу кезінде тегін медициналық көмектің кепілдік берілген көлемін, оның ішінде дәрілік заттарды, арнайы емдік өнімдерді, медициналық бұйымдарды қосымша тегін берілсін.";</w:t>
      </w:r>
    </w:p>
    <w:bookmarkEnd w:id="4"/>
    <w:bookmarkStart w:name="z6" w:id="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5"/>
    <w:bookmarkStart w:name="z7" w:id="6"/>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Алматы қаласы мәслихатының кейбір шешімдерінің күші жойылды деп танылсын.</w:t>
      </w:r>
    </w:p>
    <w:bookmarkEnd w:id="6"/>
    <w:p>
      <w:pPr>
        <w:spacing w:after="0"/>
        <w:ind w:left="0"/>
        <w:jc w:val="both"/>
      </w:pPr>
      <w:r>
        <w:rPr>
          <w:rFonts w:ascii="Times New Roman"/>
          <w:b w:val="false"/>
          <w:i w:val="false"/>
          <w:color w:val="000000"/>
          <w:sz w:val="28"/>
        </w:rPr>
        <w:t xml:space="preserve">
      3. Осы шешім алғашқы ресми жарияланған күнінен кейін күнтізбелік он күн өткен соң қолданысқа енгізіледі.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Канкуров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w:t>
            </w:r>
            <w:r>
              <w:br/>
            </w:r>
            <w:r>
              <w:rPr>
                <w:rFonts w:ascii="Times New Roman"/>
                <w:b w:val="false"/>
                <w:i w:val="false"/>
                <w:color w:val="000000"/>
                <w:sz w:val="20"/>
              </w:rPr>
              <w:t>мәслихатының 2021 жылғы</w:t>
            </w:r>
            <w:r>
              <w:br/>
            </w:r>
            <w:r>
              <w:rPr>
                <w:rFonts w:ascii="Times New Roman"/>
                <w:b w:val="false"/>
                <w:i w:val="false"/>
                <w:color w:val="000000"/>
                <w:sz w:val="20"/>
              </w:rPr>
              <w:t>18 қыркүйектегі № 94</w:t>
            </w:r>
            <w:r>
              <w:br/>
            </w:r>
            <w:r>
              <w:rPr>
                <w:rFonts w:ascii="Times New Roman"/>
                <w:b w:val="false"/>
                <w:i w:val="false"/>
                <w:color w:val="000000"/>
                <w:sz w:val="20"/>
              </w:rPr>
              <w:t>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w:t>
            </w:r>
            <w:r>
              <w:br/>
            </w:r>
            <w:r>
              <w:rPr>
                <w:rFonts w:ascii="Times New Roman"/>
                <w:b w:val="false"/>
                <w:i w:val="false"/>
                <w:color w:val="000000"/>
                <w:sz w:val="20"/>
              </w:rPr>
              <w:t>мәслихатының 2020 жылғы</w:t>
            </w:r>
            <w:r>
              <w:br/>
            </w:r>
            <w:r>
              <w:rPr>
                <w:rFonts w:ascii="Times New Roman"/>
                <w:b w:val="false"/>
                <w:i w:val="false"/>
                <w:color w:val="000000"/>
                <w:sz w:val="20"/>
              </w:rPr>
              <w:t>30 қазандағы № 497</w:t>
            </w:r>
            <w:r>
              <w:br/>
            </w:r>
            <w:r>
              <w:rPr>
                <w:rFonts w:ascii="Times New Roman"/>
                <w:b w:val="false"/>
                <w:i w:val="false"/>
                <w:color w:val="000000"/>
                <w:sz w:val="20"/>
              </w:rPr>
              <w:t>шешіміне қосымша</w:t>
            </w:r>
          </w:p>
        </w:tc>
      </w:tr>
    </w:tbl>
    <w:bookmarkStart w:name="z9" w:id="7"/>
    <w:p>
      <w:pPr>
        <w:spacing w:after="0"/>
        <w:ind w:left="0"/>
        <w:jc w:val="left"/>
      </w:pPr>
      <w:r>
        <w:rPr>
          <w:rFonts w:ascii="Times New Roman"/>
          <w:b/>
          <w:i w:val="false"/>
          <w:color w:val="000000"/>
        </w:rPr>
        <w:t xml:space="preserve"> Алматы қаласында тіркелген Қазақстан Республикасы азаматтарының жекелеген</w:t>
      </w:r>
      <w:r>
        <w:br/>
      </w:r>
      <w:r>
        <w:rPr>
          <w:rFonts w:ascii="Times New Roman"/>
          <w:b/>
          <w:i w:val="false"/>
          <w:color w:val="000000"/>
        </w:rPr>
        <w:t>санаттарына амбулаториялық емдеу кезінде тегін медициналық көмектің кепілдік</w:t>
      </w:r>
      <w:r>
        <w:br/>
      </w:r>
      <w:r>
        <w:rPr>
          <w:rFonts w:ascii="Times New Roman"/>
          <w:b/>
          <w:i w:val="false"/>
          <w:color w:val="000000"/>
        </w:rPr>
        <w:t>берілген көлемін, оның ішінде дәрілік заттарды, арнайы емдік өнімдерді,</w:t>
      </w:r>
      <w:r>
        <w:br/>
      </w:r>
      <w:r>
        <w:rPr>
          <w:rFonts w:ascii="Times New Roman"/>
          <w:b/>
          <w:i w:val="false"/>
          <w:color w:val="000000"/>
        </w:rPr>
        <w:t>медициналық бұйымдарды қосымша тегін беру туралы тізбесі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
        <w:gridCol w:w="3315"/>
        <w:gridCol w:w="8349"/>
      </w:tblGrid>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Аурудың атауы</w:t>
            </w:r>
          </w:p>
        </w:tc>
        <w:tc>
          <w:tcPr>
            <w:tcW w:w="8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арнайы емдік өнімдердің, медициналық бұйымдардың атауы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Тегін медициналық көмектің кепілдік берілген көлемі шеңберіндегі дәрілік заттар</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гипертензиясы</w:t>
            </w:r>
          </w:p>
        </w:tc>
        <w:tc>
          <w:tcPr>
            <w:tcW w:w="8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Муковисцидоз</w:t>
            </w:r>
          </w:p>
        </w:tc>
        <w:tc>
          <w:tcPr>
            <w:tcW w:w="8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"Тобрамицин" (Тоби, Бранитоб)</w:t>
            </w:r>
            <w:r>
              <w:br/>
            </w:r>
            <w:r>
              <w:rPr>
                <w:rFonts w:ascii="Times New Roman"/>
                <w:b w:val="false"/>
                <w:i w:val="false"/>
                <w:color w:val="000000"/>
                <w:sz w:val="20"/>
              </w:rPr>
              <w:t>
"Нутриэн"</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Буллездік эпидермолиз</w:t>
            </w:r>
          </w:p>
        </w:tc>
        <w:tc>
          <w:tcPr>
            <w:tcW w:w="8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"Судокрем"</w:t>
            </w:r>
            <w:r>
              <w:br/>
            </w:r>
            <w:r>
              <w:rPr>
                <w:rFonts w:ascii="Times New Roman"/>
                <w:b w:val="false"/>
                <w:i w:val="false"/>
                <w:color w:val="000000"/>
                <w:sz w:val="20"/>
              </w:rPr>
              <w:t xml:space="preserve">
"Солкосерил" </w:t>
            </w:r>
            <w:r>
              <w:br/>
            </w:r>
            <w:r>
              <w:rPr>
                <w:rFonts w:ascii="Times New Roman"/>
                <w:b w:val="false"/>
                <w:i w:val="false"/>
                <w:color w:val="000000"/>
                <w:sz w:val="20"/>
              </w:rPr>
              <w:t>
"Бепантен"</w:t>
            </w:r>
            <w:r>
              <w:br/>
            </w:r>
            <w:r>
              <w:rPr>
                <w:rFonts w:ascii="Times New Roman"/>
                <w:b w:val="false"/>
                <w:i w:val="false"/>
                <w:color w:val="000000"/>
                <w:sz w:val="20"/>
              </w:rPr>
              <w:t>
"Офломелид офлоксацин"</w:t>
            </w:r>
            <w:r>
              <w:br/>
            </w:r>
            <w:r>
              <w:rPr>
                <w:rFonts w:ascii="Times New Roman"/>
                <w:b w:val="false"/>
                <w:i w:val="false"/>
                <w:color w:val="000000"/>
                <w:sz w:val="20"/>
              </w:rPr>
              <w:t>
"Октенисепт"</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Вегенера Гранулемотозы</w:t>
            </w:r>
          </w:p>
        </w:tc>
        <w:tc>
          <w:tcPr>
            <w:tcW w:w="8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ішек синдромы</w:t>
            </w:r>
          </w:p>
        </w:tc>
        <w:tc>
          <w:tcPr>
            <w:tcW w:w="8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"Смофкабивен Орталық"</w:t>
            </w:r>
            <w:r>
              <w:br/>
            </w:r>
            <w:r>
              <w:rPr>
                <w:rFonts w:ascii="Times New Roman"/>
                <w:b w:val="false"/>
                <w:i w:val="false"/>
                <w:color w:val="000000"/>
                <w:sz w:val="20"/>
              </w:rPr>
              <w:t>
"Солувит Н"</w:t>
            </w:r>
            <w:r>
              <w:br/>
            </w:r>
            <w:r>
              <w:rPr>
                <w:rFonts w:ascii="Times New Roman"/>
                <w:b w:val="false"/>
                <w:i w:val="false"/>
                <w:color w:val="000000"/>
                <w:sz w:val="20"/>
              </w:rPr>
              <w:t>
"Виталипид Н"</w:t>
            </w:r>
            <w:r>
              <w:br/>
            </w:r>
            <w:r>
              <w:rPr>
                <w:rFonts w:ascii="Times New Roman"/>
                <w:b w:val="false"/>
                <w:i w:val="false"/>
                <w:color w:val="000000"/>
                <w:sz w:val="20"/>
              </w:rPr>
              <w:t>
"Аддамель Н"</w:t>
            </w:r>
            <w:r>
              <w:br/>
            </w:r>
            <w:r>
              <w:rPr>
                <w:rFonts w:ascii="Times New Roman"/>
                <w:b w:val="false"/>
                <w:i w:val="false"/>
                <w:color w:val="000000"/>
                <w:sz w:val="20"/>
              </w:rPr>
              <w:t>
Стерофундин изотоникалық инфузияға арналған ерітінді</w:t>
            </w:r>
            <w:r>
              <w:br/>
            </w:r>
            <w:r>
              <w:rPr>
                <w:rFonts w:ascii="Times New Roman"/>
                <w:b w:val="false"/>
                <w:i w:val="false"/>
                <w:color w:val="000000"/>
                <w:sz w:val="20"/>
              </w:rPr>
              <w:t>
"ТауролокНер 100"</w:t>
            </w:r>
            <w:r>
              <w:br/>
            </w:r>
            <w:r>
              <w:rPr>
                <w:rFonts w:ascii="Times New Roman"/>
                <w:b w:val="false"/>
                <w:i w:val="false"/>
                <w:color w:val="000000"/>
                <w:sz w:val="20"/>
              </w:rPr>
              <w:t>
"Тауролок-Урокиназа 25.000"</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Бехчет ауруы,</w:t>
            </w:r>
            <w:r>
              <w:br/>
            </w:r>
            <w:r>
              <w:rPr>
                <w:rFonts w:ascii="Times New Roman"/>
                <w:b w:val="false"/>
                <w:i w:val="false"/>
                <w:color w:val="000000"/>
                <w:sz w:val="20"/>
              </w:rPr>
              <w:t>
Анкилозды спондилоартрит</w:t>
            </w:r>
          </w:p>
        </w:tc>
        <w:tc>
          <w:tcPr>
            <w:tcW w:w="8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"Инфликсимаб"</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Фабри ауруы</w:t>
            </w:r>
          </w:p>
        </w:tc>
        <w:tc>
          <w:tcPr>
            <w:tcW w:w="8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"Алгасидаза бета"</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Ювениалды артрит</w:t>
            </w:r>
          </w:p>
        </w:tc>
        <w:tc>
          <w:tcPr>
            <w:tcW w:w="8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"Тоцилизумаб"</w:t>
            </w:r>
            <w:r>
              <w:br/>
            </w:r>
            <w:r>
              <w:rPr>
                <w:rFonts w:ascii="Times New Roman"/>
                <w:b w:val="false"/>
                <w:i w:val="false"/>
                <w:color w:val="000000"/>
                <w:sz w:val="20"/>
              </w:rPr>
              <w:t>
"Адалимумаб"</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Ревматоидты артрит, анкилозды спондилоартрит</w:t>
            </w:r>
          </w:p>
        </w:tc>
        <w:tc>
          <w:tcPr>
            <w:tcW w:w="8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"Этанерцепт"</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OVERLAP синдромы, ревматоидты артрит, жүйелік склеродерма және жүйелі қызыл жегі бар дәнекер тінінің айқаспалы ауруы</w:t>
            </w:r>
          </w:p>
        </w:tc>
        <w:tc>
          <w:tcPr>
            <w:tcW w:w="8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"Бозентан"</w:t>
            </w:r>
            <w:r>
              <w:br/>
            </w:r>
            <w:r>
              <w:rPr>
                <w:rFonts w:ascii="Times New Roman"/>
                <w:b w:val="false"/>
                <w:i w:val="false"/>
                <w:color w:val="000000"/>
                <w:sz w:val="20"/>
              </w:rPr>
              <w:t>
"Ривароксабан"</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Фибрилляция және атриальды діріл</w:t>
            </w:r>
          </w:p>
        </w:tc>
        <w:tc>
          <w:tcPr>
            <w:tcW w:w="8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"Ривораксабан"</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Остеоартроз</w:t>
            </w:r>
          </w:p>
        </w:tc>
        <w:tc>
          <w:tcPr>
            <w:tcW w:w="8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"Эндопротез" (имплант)</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қызыл жегі</w:t>
            </w:r>
          </w:p>
        </w:tc>
        <w:tc>
          <w:tcPr>
            <w:tcW w:w="8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"Белимумаб"</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тромбоэмболиялық өкпе гипертензиясы</w:t>
            </w:r>
          </w:p>
        </w:tc>
        <w:tc>
          <w:tcPr>
            <w:tcW w:w="8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"Риоцигуат"</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миелома</w:t>
            </w:r>
          </w:p>
        </w:tc>
        <w:tc>
          <w:tcPr>
            <w:tcW w:w="8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"Даратумумаб"</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церебралды сал ауруы</w:t>
            </w:r>
          </w:p>
        </w:tc>
        <w:tc>
          <w:tcPr>
            <w:tcW w:w="8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типті ботулиндік токсин кешені-гемоглютенин" (диспорт)</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болған бронхопульмональды дисплазия</w:t>
            </w:r>
          </w:p>
        </w:tc>
        <w:tc>
          <w:tcPr>
            <w:tcW w:w="8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"Паливизумаб"</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склеродерма</w:t>
            </w:r>
          </w:p>
        </w:tc>
        <w:tc>
          <w:tcPr>
            <w:tcW w:w="8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"Траклир"</w:t>
            </w:r>
            <w:r>
              <w:br/>
            </w:r>
            <w:r>
              <w:rPr>
                <w:rFonts w:ascii="Times New Roman"/>
                <w:b w:val="false"/>
                <w:i w:val="false"/>
                <w:color w:val="000000"/>
                <w:sz w:val="20"/>
              </w:rPr>
              <w:t>
"Виагра"</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Дюшен бұлшықет дистрофиясы</w:t>
            </w:r>
          </w:p>
        </w:tc>
        <w:tc>
          <w:tcPr>
            <w:tcW w:w="8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"Этеплирсен"</w:t>
            </w:r>
            <w:r>
              <w:br/>
            </w:r>
            <w:r>
              <w:rPr>
                <w:rFonts w:ascii="Times New Roman"/>
                <w:b w:val="false"/>
                <w:i w:val="false"/>
                <w:color w:val="000000"/>
                <w:sz w:val="20"/>
              </w:rPr>
              <w:t>
"Дефлазакорт"</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бұлшықетінің атрофиясы</w:t>
            </w:r>
          </w:p>
        </w:tc>
        <w:tc>
          <w:tcPr>
            <w:tcW w:w="8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"Нусинерсен"</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Жалпыланған остеопороз</w:t>
            </w:r>
          </w:p>
        </w:tc>
        <w:tc>
          <w:tcPr>
            <w:tcW w:w="8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"Терипаратид"</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обыры</w:t>
            </w:r>
          </w:p>
        </w:tc>
        <w:tc>
          <w:tcPr>
            <w:tcW w:w="8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"Алектиниб"</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типті қант диабеті</w:t>
            </w:r>
          </w:p>
        </w:tc>
        <w:tc>
          <w:tcPr>
            <w:tcW w:w="8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"Гларгин" (Лантус Соло Стар)</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қатерлі ісігі</w:t>
            </w:r>
          </w:p>
        </w:tc>
        <w:tc>
          <w:tcPr>
            <w:tcW w:w="8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"Пембролизумаб"</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Симптоматикалық эпилепсия</w:t>
            </w:r>
          </w:p>
        </w:tc>
        <w:tc>
          <w:tcPr>
            <w:tcW w:w="8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"Клобазам" (Фризиум)</w:t>
            </w:r>
            <w:r>
              <w:br/>
            </w:r>
            <w:r>
              <w:rPr>
                <w:rFonts w:ascii="Times New Roman"/>
                <w:b w:val="false"/>
                <w:i w:val="false"/>
                <w:color w:val="000000"/>
                <w:sz w:val="20"/>
              </w:rPr>
              <w:t>
"Вигабатрин" (Сабрил)</w:t>
            </w:r>
            <w:r>
              <w:br/>
            </w:r>
            <w:r>
              <w:rPr>
                <w:rFonts w:ascii="Times New Roman"/>
                <w:b w:val="false"/>
                <w:i w:val="false"/>
                <w:color w:val="000000"/>
                <w:sz w:val="20"/>
              </w:rPr>
              <w:t>
"Лакосамид"</w:t>
            </w:r>
            <w:r>
              <w:br/>
            </w:r>
            <w:r>
              <w:rPr>
                <w:rFonts w:ascii="Times New Roman"/>
                <w:b w:val="false"/>
                <w:i w:val="false"/>
                <w:color w:val="000000"/>
                <w:sz w:val="20"/>
              </w:rPr>
              <w:t>
"Клоназепам"</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Мүшелер мен ұлпалар трансплантациядан кейінгі жағдай</w:t>
            </w:r>
          </w:p>
        </w:tc>
        <w:tc>
          <w:tcPr>
            <w:tcW w:w="8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"Эверолимус"</w:t>
            </w:r>
            <w:r>
              <w:br/>
            </w:r>
            <w:r>
              <w:rPr>
                <w:rFonts w:ascii="Times New Roman"/>
                <w:b w:val="false"/>
                <w:i w:val="false"/>
                <w:color w:val="000000"/>
                <w:sz w:val="20"/>
              </w:rPr>
              <w:t>
"Экулизумаб"</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Шашыраңқы склероз</w:t>
            </w:r>
          </w:p>
        </w:tc>
        <w:tc>
          <w:tcPr>
            <w:tcW w:w="8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"Диметилфумарат"</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Шашыраңқы склероз </w:t>
            </w:r>
            <w:r>
              <w:br/>
            </w:r>
            <w:r>
              <w:rPr>
                <w:rFonts w:ascii="Times New Roman"/>
                <w:b w:val="false"/>
                <w:i w:val="false"/>
                <w:color w:val="000000"/>
                <w:sz w:val="20"/>
              </w:rPr>
              <w:t>
(белсенділігі жоғары склероз)</w:t>
            </w:r>
          </w:p>
        </w:tc>
        <w:tc>
          <w:tcPr>
            <w:tcW w:w="8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"Кладрибин"</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артериялық гипертензиясы</w:t>
            </w:r>
          </w:p>
        </w:tc>
        <w:tc>
          <w:tcPr>
            <w:tcW w:w="8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"Селексипаг"</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жоғарғы бөлігінің орталық қатерлі ісігі</w:t>
            </w:r>
          </w:p>
        </w:tc>
        <w:tc>
          <w:tcPr>
            <w:tcW w:w="8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"Пембролизумаб"</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өкпе гипертензиясы</w:t>
            </w:r>
          </w:p>
        </w:tc>
        <w:tc>
          <w:tcPr>
            <w:tcW w:w="8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"Мацитентан"</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бүйрек жеткіліксіздігі</w:t>
            </w:r>
          </w:p>
        </w:tc>
        <w:tc>
          <w:tcPr>
            <w:tcW w:w="8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"Физионил 40 глюкозамен"</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Фенилкетонурия</w:t>
            </w:r>
          </w:p>
        </w:tc>
        <w:tc>
          <w:tcPr>
            <w:tcW w:w="8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"Сапроптерин"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Тегін медициналық көмектің кепілдік берілген көлемі шеңберіндегі арнайы емдік өнімдер</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Целиакия</w:t>
            </w:r>
          </w:p>
        </w:tc>
        <w:tc>
          <w:tcPr>
            <w:tcW w:w="8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қоспасы"</w:t>
            </w:r>
            <w:r>
              <w:br/>
            </w:r>
            <w:r>
              <w:rPr>
                <w:rFonts w:ascii="Times New Roman"/>
                <w:b w:val="false"/>
                <w:i w:val="false"/>
                <w:color w:val="000000"/>
                <w:sz w:val="20"/>
              </w:rPr>
              <w:t>
"Макарон өнімдері"</w:t>
            </w:r>
            <w:r>
              <w:br/>
            </w:r>
            <w:r>
              <w:rPr>
                <w:rFonts w:ascii="Times New Roman"/>
                <w:b w:val="false"/>
                <w:i w:val="false"/>
                <w:color w:val="000000"/>
                <w:sz w:val="20"/>
              </w:rPr>
              <w:t>
"Кондитерлік өнімдер"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Тегін медициналық көмектің кепілдік берілген көлемі шеңберіндегі медициналық бұйымдар</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Буллездік эпидермолиз</w:t>
            </w:r>
          </w:p>
        </w:tc>
        <w:tc>
          <w:tcPr>
            <w:tcW w:w="8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"Салфеткалар" </w:t>
            </w:r>
            <w:r>
              <w:br/>
            </w:r>
            <w:r>
              <w:rPr>
                <w:rFonts w:ascii="Times New Roman"/>
                <w:b w:val="false"/>
                <w:i w:val="false"/>
                <w:color w:val="000000"/>
                <w:sz w:val="20"/>
              </w:rPr>
              <w:t xml:space="preserve">
"Таңғыш" </w:t>
            </w:r>
            <w:r>
              <w:br/>
            </w:r>
            <w:r>
              <w:rPr>
                <w:rFonts w:ascii="Times New Roman"/>
                <w:b w:val="false"/>
                <w:i w:val="false"/>
                <w:color w:val="000000"/>
                <w:sz w:val="20"/>
              </w:rPr>
              <w:t>
"Бинт"</w:t>
            </w:r>
          </w:p>
        </w:tc>
      </w:tr>
      <w:tr>
        <w:trPr>
          <w:trHeight w:val="30" w:hRule="atLeast"/>
        </w:trPr>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ішек синдромы</w:t>
            </w:r>
          </w:p>
        </w:tc>
        <w:tc>
          <w:tcPr>
            <w:tcW w:w="8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"Дискофикс С" үш жүрісті кранымен IntrafixSafe SetLuerLock инфузиялық желісі. 180 сантиметр REF 4063006 (Б. Браун)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IntrafixSafe SetLuerLock инфузиялық желісі "Дискофикс С" үш жүрісті кранымен 230 сантиметр REF 4063006 (Б. Браун)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Көктамыр ішіне инфузиялық ерітінділерді мөлшерлеуге, араластыруға, құюға және енгізуге арналған инфузиялық және трансфузиялық жүйелер (антифункционалды сүзгісі бар жарыққа төзімді ұзартқыш жүйе, көлемі 1,5 миллилитр) MF1646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сантиметрлік Original Perfusor-leitunLuer Lock ұзартқышы 4097408 (Б. Браун)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Инъекциялық мембранасы бар Ин-стоппер-штепсель 4238010 (Б. Браун)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HydrofilmRoll пластырі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Катетерлерді бекітуге арналған Tegaderm CHG стерильді таңғыштары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Стерильді салфеткалар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Өздігінен жабысатын стерильді төсегіш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w:t>
            </w:r>
            <w:r>
              <w:br/>
            </w:r>
            <w:r>
              <w:rPr>
                <w:rFonts w:ascii="Times New Roman"/>
                <w:b w:val="false"/>
                <w:i w:val="false"/>
                <w:color w:val="000000"/>
                <w:sz w:val="20"/>
              </w:rPr>
              <w:t>мәслихатының 2021 жылғы</w:t>
            </w:r>
            <w:r>
              <w:br/>
            </w:r>
            <w:r>
              <w:rPr>
                <w:rFonts w:ascii="Times New Roman"/>
                <w:b w:val="false"/>
                <w:i w:val="false"/>
                <w:color w:val="000000"/>
                <w:sz w:val="20"/>
              </w:rPr>
              <w:t>18 қыркүйектегі № 94</w:t>
            </w:r>
            <w:r>
              <w:br/>
            </w:r>
            <w:r>
              <w:rPr>
                <w:rFonts w:ascii="Times New Roman"/>
                <w:b w:val="false"/>
                <w:i w:val="false"/>
                <w:color w:val="000000"/>
                <w:sz w:val="20"/>
              </w:rPr>
              <w:t>шешіміне 2-қосымша</w:t>
            </w:r>
          </w:p>
        </w:tc>
      </w:tr>
    </w:tbl>
    <w:bookmarkStart w:name="z11" w:id="8"/>
    <w:p>
      <w:pPr>
        <w:spacing w:after="0"/>
        <w:ind w:left="0"/>
        <w:jc w:val="left"/>
      </w:pPr>
      <w:r>
        <w:rPr>
          <w:rFonts w:ascii="Times New Roman"/>
          <w:b/>
          <w:i w:val="false"/>
          <w:color w:val="000000"/>
        </w:rPr>
        <w:t xml:space="preserve"> Алматы қаласы мәслихатының күші жойылған кейбір шешімдерінің тізбесі</w:t>
      </w:r>
    </w:p>
    <w:bookmarkEnd w:id="8"/>
    <w:p>
      <w:pPr>
        <w:spacing w:after="0"/>
        <w:ind w:left="0"/>
        <w:jc w:val="both"/>
      </w:pPr>
      <w:r>
        <w:rPr>
          <w:rFonts w:ascii="Times New Roman"/>
          <w:b w:val="false"/>
          <w:i w:val="false"/>
          <w:color w:val="000000"/>
          <w:sz w:val="28"/>
        </w:rPr>
        <w:t>
      1. Алматы қаласы мәслихатының "Қосымша дәрі-дәрмектер беру туралы" 2013 жылғы 28 тамыздағы № 154 (Нормативтік құқықтық актілерді мемлекеттік тіркеу тізілімінде № 1000 болып тіркелген) шешімі.</w:t>
      </w:r>
    </w:p>
    <w:p>
      <w:pPr>
        <w:spacing w:after="0"/>
        <w:ind w:left="0"/>
        <w:jc w:val="both"/>
      </w:pPr>
      <w:r>
        <w:rPr>
          <w:rFonts w:ascii="Times New Roman"/>
          <w:b w:val="false"/>
          <w:i w:val="false"/>
          <w:color w:val="000000"/>
          <w:sz w:val="28"/>
        </w:rPr>
        <w:t>
      2. Алматы қаласы мәслихатының "Қосымша дәрі-дәрмектер беру туралы" 2016 жылғы 16 қыркүйектегі № 33 (Нормативтік құқықтық актілерді мемлекеттік тіркеу тізілімінде № 1320 болып тіркелген) шешімі.</w:t>
      </w:r>
    </w:p>
    <w:p>
      <w:pPr>
        <w:spacing w:after="0"/>
        <w:ind w:left="0"/>
        <w:jc w:val="both"/>
      </w:pPr>
      <w:r>
        <w:rPr>
          <w:rFonts w:ascii="Times New Roman"/>
          <w:b w:val="false"/>
          <w:i w:val="false"/>
          <w:color w:val="000000"/>
          <w:sz w:val="28"/>
        </w:rPr>
        <w:t>
      3. Алматы қаласы мәслихатының "Қосымша дәрі-дәрмектер беру туралы" 2016 жылғы 8 сәуірдегі № 10 (Нормативтік құқықтық актілерді мемлекеттік тіркеу тізілімінде № 1276 болып тіркелген) шешімі.</w:t>
      </w:r>
    </w:p>
    <w:p>
      <w:pPr>
        <w:spacing w:after="0"/>
        <w:ind w:left="0"/>
        <w:jc w:val="both"/>
      </w:pPr>
      <w:r>
        <w:rPr>
          <w:rFonts w:ascii="Times New Roman"/>
          <w:b w:val="false"/>
          <w:i w:val="false"/>
          <w:color w:val="000000"/>
          <w:sz w:val="28"/>
        </w:rPr>
        <w:t>
      4. Алматы қаласы мәслихатының "Қосымша дәрі-дәрмектер беру туралы" 2017 жылғы 24 мамырдағы № 104 (Нормативтік құқықтық актілерді мемлекеттік тіркеу тізілімінде № 1380 болып тіркелген) шешімі.</w:t>
      </w:r>
    </w:p>
    <w:p>
      <w:pPr>
        <w:spacing w:after="0"/>
        <w:ind w:left="0"/>
        <w:jc w:val="both"/>
      </w:pPr>
      <w:r>
        <w:rPr>
          <w:rFonts w:ascii="Times New Roman"/>
          <w:b w:val="false"/>
          <w:i w:val="false"/>
          <w:color w:val="000000"/>
          <w:sz w:val="28"/>
        </w:rPr>
        <w:t>
      5. Алматы қаласы мәслихатының "Қосымша дәрі-дәрмектер беру туралы" 2017 жылғы 13 желтоқсандағы № 184 (Нормативтік құқықтық актілерді мемлекеттік тіркеу тізілімінде № 1441 болып тіркелген) шешімі.</w:t>
      </w:r>
    </w:p>
    <w:p>
      <w:pPr>
        <w:spacing w:after="0"/>
        <w:ind w:left="0"/>
        <w:jc w:val="both"/>
      </w:pPr>
      <w:r>
        <w:rPr>
          <w:rFonts w:ascii="Times New Roman"/>
          <w:b w:val="false"/>
          <w:i w:val="false"/>
          <w:color w:val="000000"/>
          <w:sz w:val="28"/>
        </w:rPr>
        <w:t>
      6. Алматы қаласы мәслихатының "Дәрілік заттарды, бейімделген емдік өнімдерді, медициналық мақсаттағы бұйымдарды қосымша беру туралы" 2018 жылғы 24 мамырдағы № 234 (Нормативтік құқықтық актілерді мемлекеттік тіркеу тізілімінде № 1487 болып тіркелген) шешімі.</w:t>
      </w:r>
    </w:p>
    <w:p>
      <w:pPr>
        <w:spacing w:after="0"/>
        <w:ind w:left="0"/>
        <w:jc w:val="both"/>
      </w:pPr>
      <w:r>
        <w:rPr>
          <w:rFonts w:ascii="Times New Roman"/>
          <w:b w:val="false"/>
          <w:i w:val="false"/>
          <w:color w:val="000000"/>
          <w:sz w:val="28"/>
        </w:rPr>
        <w:t>
      7. Алматы қаласы мәслихатының "Азаматтардың жекелеген санаттарына амбулаториялық емделу кезінде тегін дәрілік заттарды қосымша беру туралы" 2018 жылғы 14 қыркүйектегі № 257 (Нормативтік құқықтық актілерді мемлекеттік тіркеу тізілімінде № 1499 болып тіркелген) шешімі.</w:t>
      </w:r>
    </w:p>
    <w:p>
      <w:pPr>
        <w:spacing w:after="0"/>
        <w:ind w:left="0"/>
        <w:jc w:val="both"/>
      </w:pPr>
      <w:r>
        <w:rPr>
          <w:rFonts w:ascii="Times New Roman"/>
          <w:b w:val="false"/>
          <w:i w:val="false"/>
          <w:color w:val="000000"/>
          <w:sz w:val="28"/>
        </w:rPr>
        <w:t>
      8. Алматы қаласы мәслихатының "Азаматтардың жекелеген санаттарына амбулаториялық емдеу кезінде тегін дәрілік заттарды, бейімделген емдік өнімдерді, медициналық бұйымдарды қосымша беру туралы" 2019 жылғы 27 мамырдағы № 357 (Нормативтік құқықтық актілерді мемлекеттік тіркеу тізілімінде № 1568 болып тіркелген) шешімі.</w:t>
      </w:r>
    </w:p>
    <w:p>
      <w:pPr>
        <w:spacing w:after="0"/>
        <w:ind w:left="0"/>
        <w:jc w:val="both"/>
      </w:pPr>
      <w:r>
        <w:rPr>
          <w:rFonts w:ascii="Times New Roman"/>
          <w:b w:val="false"/>
          <w:i w:val="false"/>
          <w:color w:val="000000"/>
          <w:sz w:val="28"/>
        </w:rPr>
        <w:t>
      9. Алматы қаласы мәслихатының "Дәрілік заттарды қосымша беру туралы" 2019 жылғы 29 шілдедегі № 375 (Нормативтік құқықтық актілерді мемлекеттік тіркеу тізілімінде № 1573 болып тіркелген) шешімі.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