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71db3" w14:textId="e471d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мәслихатының 2020 жылғы 14 желтоқсандағы № 517 "Алматы қаласының 2021-2023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VII сайланған Алматы қаласы мәслихатының кезектен тыс ХII сессиясының 2021 жылғы 17 қарашадағы № 96 шешiмi. Қазақстан Республикасының Әділет Министрлігінде 2021 жылғы 25 қарашада № 25371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ШЕШТІ: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мәслихатының 2020 жылғы 14 желтоқсандағы № 517 "Алматы қаласының 2021-2023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1673 болып тіркелген), келесі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Алматы қаласының 2021-2023 жылдарға арналған бюджеті осы шешімнің 1, 2 және 3-қосымшаларына сәйкес, оның ішінде 2021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905 473 439 мың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705 960 412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13 598 098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21 359 764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164 555 165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942 233 327,4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20 561 238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21 638 225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21 925 225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-78 959 351,4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 пайдалану) – 78 959 351,4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Қала бюджетінде жалпы сипаттағы мемлекеттік қызметтерді қаржыландыру 9 997 224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Қорғаныс шығындары 6 069 231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Қоғамдық тәртіпті, қауіпсіздікті, құқықтық, сот, қылмыстық-атқару қызметті қамтамасыз ету бойынша шығындар 20 556 873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Білім беру шығындары 233 925 154,4 мың теңге сомасында бекітілсін.";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Денсаулық сақтау шығындары 50 805 407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Әлеуметтік көмек және әлеуметтік қамтамасыз ету шығындары 34 911 167,6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Тұрғын үй-коммуналдық шаруашылық шығындары 155 361 232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Мәдениет, спорт, туризм және ақпараттық кеңістік шығындары 35 226 501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Отын-энергетика кешенiне және жер қойнауын пайдалану шығындары 19 919 565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Ауыл шаруашылығы, су, орман, балық шаруашылығы, ерекше қорғалатын табиғи аймақтардың, қоршаған орта мен жануарлар әлемін қорғау, жер қатынастары шығындары 13 526 838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Өнеркәсіп, сәулет, қала құрылысы және құрылыс қызметтеріне шығындар 3 930 541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Көлік және коммуникация шығындары 113 608 783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Басқа да шығындар 70 244 244 мың теңге сомасында бекітілсін.".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Канкуров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2021-2023 жылдарға арналған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905 473 439,0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705 960 412,0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479 112 508,0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224 701 513,0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254 410 995,0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151 347 124,0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151 347 124,0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46 811 586,0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30 146 993,0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12 981 675,0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24 089 194,0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14 274 555,0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13 598 098,0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тұлғаларға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 банк шоттарына орналастырғаны үшін сыйақылар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10 498 045,0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10 498 045,0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21 359 764,0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17 194 764,0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17 194 764,0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164 555 165,0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164 555 165,0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164 555 165,0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942 233 327,4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мемлекеттік активтер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мүлікті және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стратегия және бюджет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стратегия және бюджет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саясат, жоспарлау және бюджетті атқару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20 556 873,0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17 520 228,0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15 551 583,0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Зираттар бар крематорийлер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233 925 154,4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3 290 577,4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мектепке дейінгі ұйымдарды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2 014 587,4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білім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31 655 825,0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мен оқыту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31 655 825,0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35 909 762,0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орта білім беру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31 857 390,0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123 629 001,0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49 543 408,0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5 366 846,0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61 762 766,0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17 991 481,0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17 958 143,0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10 447 420,0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ұйымдар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50 805 407,0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6 455 651,0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қоғамдық денсаулық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деңсаулық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8 719 699,0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бойынша лизинг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30 818 622,0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денсаулық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қоғамдық денсаулық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28 786 020,0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COVID-19 коронавирустық инфекциясының таралуының алдын алу жөніндегі іс-шараларды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COVID-19 коронавирустық инфекциясының таралуының алдын алуға бағытталған күрделі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34 911 167,6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әл-ауқат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әлеуметтік әл-ауқат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6 840 642,6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556 889,6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қызметтер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әлеуметтік әл-ауқат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15 141 073,0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7 324 160,0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қоғамдық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кәсіпкерлік және инвестициялар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кәсіпкерлікке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әлеуметтік әл-ауқат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ету, еңбек және көші-қон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138 013 232,0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47 720 104,0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37 025 953,0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10 694 151,0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және техникалық құрылғыларды қауіпсіз пайдалануды қамтамасыз ету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әлеуметтік әл-ауқат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шеңберінде қалалардың объектілерін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26 372 037,0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26 372 037,0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16 058 151,0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инфрақұрылымдық даму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15 773 307,0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40 451 655,0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12 893 050,0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25 152 972,0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35 226 501,0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5 347 379,0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8 612 454,0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цифровизация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цифровизация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қоғамдық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туризм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креативтік индустриялар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креативті индустрия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креативті индустриясын қолдау бойынша қалалық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қоғамдық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даму саласындағы мемлекеттік саясатты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19 919 565,0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19 919 565,0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19 919 565,0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10 526 838,0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7 679 637,0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және жасыл экономиканы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сауықтыру бойынша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Экожүйе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жоспарлау және урбанистика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 құрылысын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мемлекеттік қала құрылысы және жерді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100 950 109,0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47 083 381,0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25 889 305,0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21 194 076,0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53 866 728,0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45 357 785,0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59 470 357,0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25 310 375,0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20 926 903,0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ғимараттар кешенін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14 909 441,0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14 824 151,0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кәсіпкерлік, өнеркәсіп, инвестициялар және ауыл шаруашылық,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6 873 809,0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6 873 809,0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211 057 318,4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211 057 318,4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2 030 014,4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190 108 501,0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20 561 238,0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21 855 336,0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қарыздарын беру үшін "Қазақстанның Тұрғын үй құрылыс жинақ банкі" акционерлік қоғамына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азық-түлік тауарларына бағаларды тұрақтандыру тетіктерін іске асыру үшін мамандандырылған ұйымдарға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қалада кәсіпкерлікті дамытуға жәрдемдесуге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алушы банктерге жергілікті бюджеттен берілген бюджеттік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21 638 225,0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21 925 225,0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12 658 674,0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12 658 674,0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 салуға заңды тұлғалардың жарғылық капиталын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12 658 674,0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9 266 551,0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Бюджеттік дефицит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-78 959 351,4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дефицитін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78 959 351,4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