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55709" w14:textId="74557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қаласы мәслихатының 2020 жылғы 14 желтоқсандағы № 517 "Алматы қаласының 2021-2023 жылдарға арналған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VII сайланған Алматы қаласы мәслихатының ХIII сессиясының 2021 жылғы 14 желтоқсандағы № 98 шешiмi. Қазақстан Республикасының Әділет министрлігінде 2021 жылғы 14 желтоқсанда № 25768 болып тіркелді. Мерзімі өткендіктен қолданыс тоқтатылды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ШЕШТІ: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Алматы қаласы мәслихатының 2020 жылғы 14 желтоқсандағы № 517 "Алматы қаласының 2021-2023 жылдарға арналған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1673 болып тіркелген), келесі өзгерістер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Алматы қаласының 2021-2023 жылдарға арналған бюджеті осы шешімнің 1, 2 және 3-қосымшаларына сәйкес, 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915 854 181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714 932 939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14 570 690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21 429 764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164 920 788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940 641 554,4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20 533 753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21 638 225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21 925 225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-66 959 351,4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66 959 351,4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Қала бюджетінде жалпы сипаттағы мемлекеттік қызметтерді қаржыландыру 9 438 749 мың теңге сомасында бекітілсін.";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Қорғаныс шығындары 6 069 231 мың теңге сомасында бекітілсін.";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Қоғамдық тәртіпті, қауіпсіздікті, құқықтық, сот, қылмыстық-атқару қызметті қамтамасыз ету бойынша шығындар 20 660 710 мың теңге сомасында бекітілсін.";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Білім беру шығындары 236 491 871,4 мың теңге сомасында бекітілсін.";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Денсаулық сақтау шығындары 50 132 636 мың теңге сомасында бекітілсін.";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Әлеуметтік көмек және әлеуметтік қамтамасыз ету шығындары 34 325 838,6 мың теңге сомасында бекітілсін.";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Тұрғын үй-коммуналдық шаруашылық шығындары 153 000 935 мың теңге сомасында бекітілсін.";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Мәдениет, спорт, туризм және ақпараттық кеңістік шығындары 35 441 544 мың теңге сомасында бекітілсін.";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Отын-энергетика кешенiне және жер қойнауын пайдалану шығындары 19 544 695 мың теңге сомасында бекітілсін.";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Ауыл шаруашылығы, су, орман, балық шаруашылығы, ерекше қорғалатын табиғи аймақтардың, қоршаған орта мен жануарлар әлемін қорғау, жер қатынастары шығындары 13 526 838 мың теңге сомасында бекітілсін.";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Өнеркәсіп, сәулет, қала құрылысы және құрылыс қызметтеріне шығындар 3 990 391 мың теңге сомасында бекітілсін.";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Көлік және коммуникация шығындары 113 008 009 мың теңге сомасында бекітілсін.";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Басқа да шығындар 70 244 722 мың теңге сомасында бекітілсін.".</w:t>
      </w:r>
    </w:p>
    <w:bookmarkStart w:name="z1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қосымшасына сәйкес жаңа редакцияда жазылсын.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2021 жылдың 1 қаңтарынан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Алматы қаласы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Канкуров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Алматы қаласының 2021-2023 жылдарға арналған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915 854 181,0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714 932 939,0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486 198 904,0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229 297 909,0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256 900 995,0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151 347 124,0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151 347 124,0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48 432 595,0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32 027 393,0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3 768 798,0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12 631 384,0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24 354 316,0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14 274 555,0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2 910 328,0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7 167 156,0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14 570 690,0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1 653 449,0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 банк шоттарына орналастырғаны үшін сыйақылар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11 242 055,0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11 242 055,0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1 665 879,0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1 665 879,0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21 429 764,0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17 264 764,0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17 264 764,0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164 920 788,0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164 920 788,0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164 920 788,0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940 641 554,4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9 438 749,0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мәслихатының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2 401 720,0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2 312 363,0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4 140 820,0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3 127 403,0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1 013 417,0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қоғамдық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Қазақстан халқы Ассамблеясының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тексеру комиссиясы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тексеру комиссиясының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мемлекеттік активтер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958 728,0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коммуналдық мүлікті және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түскен мүлікті есепке алу, сақтау, бағалау және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стратегия және бюджет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стратегия және бюджет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706 357,0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саясат, жоспарлау және бюджетті атқару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705 554,0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дін істері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дін қызметі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Өңірде діни ахуалды зерделеу және талдау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6 069 231,0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Жалпыға бірдей әскери міндетті атқару шеңберіндегі іс-шаралар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қорғанысты даярлау және республикалық маңызы бар қаланың, астананың аумақтық 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1 579 427,0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қалалар, астана ауқымындағы төтенше жағдайлардың алдын-алу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1 579 427,0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жайлы қалалық орта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944 963,0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Жұмылдыру дайындығы және төтенше жағдайлар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944 963,0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бюджетінен қаржыландырылатын табиғи және техногендік сипаттағы төтенше жағдайлар, азаматтық қорғаныс саласындағы органдардың аумақтық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3 215 860,0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органның және ведомстволық бағынысты мемлекеттік мекемелердің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2 535 451,0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азаматтық қорғаныс іс-шаралары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20 660 710,0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жайлы қалалық орта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объектілерін салу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бюджетінен қаржыландырылатын атқарушы ішкі істер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17 626 065,0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аумағында қоғамдық тәртіп пен қауіпсіздікті сақтау саласындағы мемлекеттік саясатты іске асыру жөніндегі қызметтер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15 663 630,0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тәртіпті қорғауға қатысатын азаматтарды көтермелеу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1 944 435,0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жайлы қалалық орта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Зираттар бар крематорийлер салу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мобилділік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2 707 386,0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2 707 386,0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236 491 871,4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жайлы қалалық орта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3 285 612,4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қаласында мектепке дейінгі ұйымдарды сейсмикалық күшейту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1 275 990,0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2 009 622,4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білім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31 155 825,0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тәрбие мен оқыту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31 155 825,0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жайлы қалалық орта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36 087 133,0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қаласында орта білім беру объектілерін сейсмикалық күшейту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4 049 396,0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32 037 737,0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спорт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3 514 204,0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2 996 131,0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спорттағы дарынды балаларға жалпы 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126 570 531,0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52 412 445,0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бiлiм беру бағдарламалары бойынша жалпы 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4 607 910,0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дарынды балаларға жалпы 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2 386 564,0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5 366 846,0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мекемелеріне жұмыстағы жоғары көрсеткіштері үшін гранттар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орта білім беру ұйымдарында жан басына шаққандағы қаржыландыруды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61 762 766,0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қоғамдық денсаулық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ұйымдарында мамандар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17 991 481,0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ұйымдарында мамандар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17 958 143,0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Сайлау процесіне қатысушыларды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қоғамдық денсаулық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 қайта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6 497 692,0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кадрлардың біліктілігін арттыру, даярлау және қайта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6 497 692,0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қоғамдық денсаулық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Жоғары, жоғары оқу орнынан кейінгі білімі бар мамандар даярлау және білім алушыларға әлеуметтік қолдау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Жоғары, жоғары оқу орнынан кейінгі білімі бар мамандар даярлау және білім алушыларға әлеуметтік қолдау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10 366 201,0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мекемелерінде білім беру жүйесін ақпараттандыру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ұйымдар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2 573 156,0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ауқымындағы мектеп олимпиадаларын және мектептен тыс іс-шараларды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Дамуында проблемалары бар балалар мен жасөспірімдердің оңалту және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5 124 622,0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50 132 636,0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жайлы қалалық орта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6 847 413,0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қаласында қоғамдық денсаулық объектілерін сейсмикалық күшейту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деңсаулық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6 384 424,0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қоғамдық денсаулық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8 656 762,0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лизингі шарттарында сатып алынған санитариялық көлік бойынша лизинг төлемдерін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1 544 999,0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 жөніндегі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 өмір салтын насихаттау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жергілікті өкілдік органдарының шешімі бойынша тегін медициналық көмектің кепілдендірілген көлемін қосымша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6 835 227,0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қоғамдық денсаулық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2 993 294,0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2 993 294,0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қоғамдық денсаулық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910 207,0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 көрсетілетін көмекті қоспағанда ауылдық денсаулық сақтау субъектілерінің амбулаториялық-емханалық қызметтерді және медициналық қызметтерді көрсетуі және Сall-орталықтардың қызмет көрсетуі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910 207,0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қоғамдық денсаулық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арнайы медициналық жабдықтау базалары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қоғамдық денсаулық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30 695 939,0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ЖИТС-тің алдын алу және оған қарсы күрес жөніндегі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елді мекеннен тыс жерлерде емделу үшін тегін және жеңілдетілген жол жүрумен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денсаулық саласындағы ақпараттық талдамалық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қоғамдық денсаулық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28 663 337,0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COVID-19 коронавирустық инфекциясының таралуының алдын алу жөніндегі іс-шараларды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1 444 528,0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COVID-19 коронавирустық инфекциясының таралуының алдын алуға бағытталған күрделі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34 325 838,6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жайлы қалалық орта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әл-ауқат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әлеуметтік әл-ауқат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6 715 281,6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медициналық-әлеуметтік мекемелерде (ұйымдарда), арнаулы әлеуметтік қызметтер көрсету орталықтарында, әлеуметтік қызмет көрсету орталықтарында қарттар мен мүгедектерге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974 578,0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2 598 009,0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медициналық-әлеуметтік мекемелерде (ұйымдарда), арнаулы әлеуметтік қызметтер көрсету орталықтарында, әлеуметтік қызмет көрсету орталықтарында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1 574 886,0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 орталықтарында қарттарға, мүгедектерге, оның ішінде мүгедек балаларға арнаулы әлеуметтік қызметтер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536 257,6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психоневрологиялық медициналық-әлеуметтік мекемелерінде (ұйымдарда), арнаулы әлеуметтік қызметтер көрсету орталықтарында, әлеуметтік қызметтер көрсету орталықтарында психоневрологиялық патологиялары бар мүгедек балалар үшін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1 028 911,0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Атаулы мемлекеттік әлеуметтік көмек алушылар болып табылатын жеке тұлғаларды телевизиялық абоненттiк жалғамалармен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1 068 440,0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881 342,0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сауықтандыру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917 674,0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917 674,0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мобилділік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3 659 670,0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өкілдік органдардың шешімі бойынша қалалық қоғамдық көлікте (таксиден басқа) жеңілдікпен, тегін жол жүру түрінде азаматтардың жекелеген санаттарын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3 659 670,0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әлеуметтік әл-ауқат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14 978 590,0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7 273 757,0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азаматтардың жекелеген санаттарына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2 566 459,0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983 606,0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3 004 640,0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Белгілі бір тұрғылықты жері жоқ адамдарды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398 991,0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тұрғын үй және тұрғын саясаты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ретінде тұрғын үй сертификаттарын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қоғамдық даму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кәсіпкерлік және инвестициялар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кәсіпкерлікке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әлеуметтік әл-ауқат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6 162 615,0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қамтуды қамтамасыз ету, еңбек және көші-қон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1 642 803,0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1 627 508,0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792 839,0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қауіпі салдарынан қиын жағдайларға тап болған тәуекелдер тобындағы адамдарға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1 237 256,0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ретінде тұрғын үй сертификаттарын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135 652 935,0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жайлы қалалық орта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46 474 046,0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37 015 699,0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9 458 347,0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энерготиімділік және инфрақұрылымдық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тұрғын үй және тұрғын саясаты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2 572 912,0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және техникалық құрылғыларды қауіпсіз пайдалануды қамтамасыз ету мәселелері бойынша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1 253 525,0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1 090 360,0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әлеуметтік әл-ауқат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шеңберінде қалалардың объектілерін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 қатынастары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25 442 911,0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25 442 911,0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жайлы қалалық орта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жасыл экономика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3 042 238,0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3 042 238,0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энерготиімділік және инфрақұрылымдық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16 058 149,0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энергетика және инфрақұрылымдық даму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15 773 305,0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40 284 304,0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2 087 339,0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12 893 050,0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24 985 621,0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жайлы қалалық орта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788 220,0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788 220,0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энерготиімділік және инфрақұрылымдық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Профилактикалық дезинсекция мен дератизация жүргізу (инфекциялық және паразиттік аурулардың табиғи ошақтарының аумағындағы, сондай-ақ инфекциялық және паразиттік аурулардың ошақтарындағы дезинсекция мен дератизацияны қоспағанда)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35 441 544,0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жайлы қалалық орта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мәдениет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9 193 577,0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6 057 203,0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мұраны сақтауды және оған қолжетімділікті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1 125 427,0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қайраткерлерін мәңгі есте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өнерiн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1 271 920,0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Зоопарктер мен дендропарктердiң жұмыс iстеуiн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738 027,0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жайлы қалалық орта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6 699 281,0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6 699 281,0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спорт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8 612 454,0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2 141 128,0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және халықаралық спорттық жарыстарға әртүрлі спорт түрлері бойынша құрама командалары мүшелерінің дайындығы және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5 419 249,0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қалалық спорттық ұйымдардың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787 015,0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цифровизация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1 895 566,0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цифровизация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1 879 034,0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қоғамдық даму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3 797 054,0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3 797 054,0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мәдениет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1 290 243,0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кiтапханалардың жұмыс iстеуiн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861 957,0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 қорының сақталуын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туризм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1 705 699,0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туризм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қызметті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1 563 083,0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креативтік индустриялар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креативті индустрия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 креативті индустриясын қолдау бойынша қалалық іс-шаралар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қоғамдық даму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1 128 774,0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даму саласындағы мемлекеттік саясатты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мәдениет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19 544 695,0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энерготиімділік және инфрақұрылымдық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19 544 695,0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19 544 695,0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10 526 838,0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кәсіпкерлік және инвестициялар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1 836 257,0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дақылдарының зиянды организмдеріне қарсы күрес жөніндегі іс- 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Тракторларды, олардың тіркемелерін, өздігінен жүретін ауыл шаруашылығы, мелиоративтік және жол-құрылыс машиналары мен тетіктерін мемлекеттік есепке алуға және тіркеу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Тыңайтқыштар (органикалықтарды қоспағанда) құнын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Инвестициялар салынған жағдайда агроөнеркәсіптік кешен субъектісі көтерген шығыстардың бөліктерін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малын, техниканы және технологиялық жабдықты сатып алуға кредит беру, сондай-ақ лизинг кезінде сыйақы мөлшерлемесін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956 133,0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жасыл экономика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меншіктегі су шаруашылығы құрылыстарының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жасыл экономика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7 679 637,0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қоршаған ортаны қорғау және жасыл экономиканы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сауықтыру бойынша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2 429 193,0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Экожүйе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4 556 264,0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аумақтарды күтіп-ұстау және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 қатынастары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3 990 391,0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жайлы қалалық орта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1 445 550,0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1 445 550,0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жоспарлау және урбанистика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2 184 768,0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құрылыстардың бас жоспарын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1 619 583,0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 құрылысын бақылау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мемлекеттік қала құрылысы және жерді бақылау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100 349 335,0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мобилділік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46 604 607,0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25 799 305,0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20 805 302,0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мобилділік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53 744 728,0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1 558 238,0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Метрополитендегі жолаушылар тасымалын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4 503 840,0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маңызы бар iшкi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45 357 785,0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жүрiсiн реттеудiң техникалық құралдарын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2 095 377,0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59 470 835,0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энерготиімділік және инфрақұрылымдық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664 880,0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экономикалық аймақтардың, индустриялық аймақтардың, индустриялық парктердің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664 880,0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жайлы қалалық орта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индустриялық инфрақұрылымды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кәсіпкерлік және инвестициялар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25 310 375,0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жеке кәсіпкерлікті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1 463 728,0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кредиттер бойынша пайыздық мөлшерлемелерді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20 926 903,0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шағын және орта бизнеске кредиттерді ішінара кепілдендіру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2 874 744,0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жаңа бизнес-идеяларды іске асыру үшін жас кәсіпкерлерге мемлекеттік гранттар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жайлы қалалық орта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3 095 074,0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ғимараттар кешенін салу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3 095 074,0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жасыл экономика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1 961 213,0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1 961 213,0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энерготиімділік және инфрақұрылымдық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6 401 548,0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6 401 548,0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мобилділік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4 030 824,0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4 030 824,0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стратегия және бюджет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14 909 441,0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жергілікті атқарушы органының резервi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14 824 151,0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спорт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1 254 227,0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1 254 227,0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кәсіпкерлік және инвестициялар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1 459 246,0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кәсіпкерлік, өнеркәсіп, инвестициялар және ауыл шаруашылық,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1 099 744,0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Индустриялық-инновациялық қызметті мемлекеттік қолдау шеңберінде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7 346 032,0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стратегия және бюджет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7 346 032,0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7 341 728,0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республикалық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211 199 913,4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стратегия және бюджет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211 199 913,4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2 172 609,4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190 108 501,0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18 485 000,0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заңнамасымен қарастырылған жағдайларда жалпы сипаттағы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20 533 753,0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21 855 336,0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17 348 000,0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тұрғын үй және тұрғын саясаты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17 348 000,0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қарыздарын беру үшін "Қазақстанның Тұрғын үй құрылыс жинақ банкі" акционерлік қоғамына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17 348 000,0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кәсіпкерлік және кәсіпкерлік және инвестициялар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азық-түлік тауарларына бағаларды тұрақтандыру тетіктерін іске асыру үшін мамандандырылған ұйымдарға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1 507 336,0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кәсіпкерлік және кәсіпкерлік және инвестициялар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1 507 336,0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қалада кәсіпкерлікті дамытуға жәрдемдесуге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1 507 336,0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1 321 583,0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1 305 674,0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алушы банктерге жергілікті бюджеттен берілген бюджеттік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1 305 674,0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кредиттердің сомаларын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берілген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21 638 225,0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21 925 225,0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12 658 674,0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мобилділік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12 658 674,0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Метрополитен салуға заңды тұлғалардың жарғылық капиталын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12 658 674,0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9 266 551,0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мобилділік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6 749 060,0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6 749 060,0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тұрғын үй және тұрғын саясаты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2 369 854,0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2 369 854,0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Мүліктік кешен түріндегі коммуналдық мемлекеттік мекемелер мен мемлекеттік кәсіпорындарды және коммуналдық мемлекеттік кәсіпорындардың жедел басқаруындағы немесе шаруашылық жүргізуіндегі өзге мемлекеттік мүлікті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Бюджеттік дефицит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-66 959 351,4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дефицитін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66 959 351,4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