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0be286" w14:textId="50be28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әкімдігінің кейбір қаулыларының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әкімдігінің 2021 жылғы 15 наурыздағы № 46 қаулысы. Солтүстік Қазақстан облысының Әділет департаментінде 2021 жылғы 16 наурызда № 7175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27-бабы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2016 жылғы 6 сәуірдегі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Осы қаулының қосымшасына сәйкес Солтүстік Қазақстан облысы әкімдігінің кейбір қаулыларының күші жойылды деп танылсын.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"Солтүстік Қазақстан облысы әкімдігінің қаржы басқармасы" коммуналдық мемлекеттік мекемесі Қазақстан Республикасының заңнамасында белгіленген тәртіппен қамтамасыз етсін: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"Қазақстан Республикасы Әділет министрлігі Солтүстік Қазақстан облысының Әділет департаменті" республикалық мемлекеттік мекемесінде мемлекеттік тіркелуін;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 ресми жарияланғаннан кейін оны Солтүстік Қазақстан облысы әкімдігінің интернет-ресурсында орналастыруды.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Солтүстік Қазақстан облысы әкімінің жетекшілік ететін орынбасарына жүктелсін.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Осы қаулы оның алғашқы ресми жарияланған күнінен кейін күнтізбелік он күн өткен соң қолданысқа енгізіледі. 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Аксакалов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әкімдігінің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15 наурыздағы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 қаулысына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17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Солтүстік Қазақстан облысы әкімдігінің күші жойылған кейбір қаулыларының тізбесі</w:t>
      </w:r>
    </w:p>
    <w:bookmarkEnd w:id="7"/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"Солтүстік Қазақстан облысы жергілікті атқарушы органының мемлекеттік бағалы қағаздар шығаруының шарттарын, көлемін және нысаналы мақсатын айқындау туралы" Солтүстік Қазақстан облысы әкімдігінің 2020 жылғы 8 сәуірдегі № 81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(2020 жылғы 10 сәуірде Қазақстан Республикасының Нормативтік-құқықтық актілерінің электрондық түрдегі эталондық бақылау банкінде жарияланды, Нормативтік құқықтық актілерді мемлекеттік тіркеу тізілімінде № 6178 болып тіркелді).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"Солтүстік Қазақстан облысы жергілікті атқарушы органының мемлекеттік бағалы қағаздар шығаруының шарттарын, көлемін және нысаналы мақсатын айқындау туралы" Солтүстік Қазақстан облысы әкімдігінің 2020 жылғы 1 қазандағы № 267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(2020 жылғы 7 қазанда Қазақстан Республикасының Нормативтік-құқықтық актілерінің электрондық түрдегі эталондық бақылау банкінде жарияланды, Нормативтік құқықтық актілерді мемлекеттік тіркеу тізілімінде № 6578 болып тіркелді).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"Солтүстік Қазақстан облысы жергілікті атқарушы органының мемлекеттік бағалы қағаздар шығаруының шарттарын, көлемін және нысаналы мақсатын айқындау туралы" Солтүстік Қазақстан облысы әкімдігінің 2020 жылғы 8 сәуірдегі № 81 қаулысына өзгеріс енгізу туралы" Солтүстік Қазақстан облысы әкімдігінің 2020 жылғы 25 желтоқсандағы № 349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(2020 жылғы 28 желтоқсанда Қазақстан Республикасының Нормативтік-құқықтық актілерінің электрондық түрдегі эталондық бақылау банкінде жарияланды, Нормативтік құқықтық актілерді мемлекеттік тіркеу тізілімінде № 6858 болып тіркелді).</w:t>
      </w:r>
    </w:p>
    <w:bookmarkEnd w:id="1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