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a3b8" w14:textId="236a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бойынша 2021 жылға арналған жер үсті көздеріндегі су ресурстарын пайдаланғаны үшін төлемақы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2021 жылғы 17 наурыздағы № 3/3 шешімі. Солтүстік Қазақстан облысының Әділет департаментінде 2021 жылғы 31 наурызда № 7197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38-бабы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министрінің міндетін атқарушының 2009 жылғы 14 сәуірдегі № 223 "Жер үсті көздерінің су ресурстарын пайдаланғаны үшін төлемақыны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 үсті көздерінің су ресурстарын пайдаланғаны үшін төлемақыны есептеу әдістемесі (Нормативтік құқықтық актілерді мемлекеттік тіркеу тізілімінде № 5675 болып тіркелген) негізінде Солтүстік Қазақстан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бойынша 2021 жылға арналған жер үсті көздеріндегі су ресурстарын пайдаланғаны үшін төлемақы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Жалгасбаев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жерүсті көздеріндегі су ресурстарын пайдаланғаны үшін 2021 жылға арналған төлемақы мөлшерлемелері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071"/>
        <w:gridCol w:w="2561"/>
        <w:gridCol w:w="3816"/>
        <w:gridCol w:w="3745"/>
      </w:tblGrid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 бассейндері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пайдалану түрі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мөлшерлемелері, теңге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бассейні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Тұрмыстық-пайдалану және коммуналдық қызметтер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142,01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алғанда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тартуды жүзеге асыратын тоған шаруашылықтары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киловатт/сағат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көліктік километр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