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62e6" w14:textId="f5a6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қағидаларын бекіту туралы" Солтүстік Қазақстан облысы әкімдігінің 2020 жылғы 19 наурыздағы № 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2 сәуірдегі № 66 қаулысы. Солтүстік Қазақстан облысының Әділет департаментінде 2021 жылғы 6 сәуірде № 7270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2010 жылғы 19 наурыздағы "Мемлекеттік статистика туралы"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Үкіметі мен Ресей Федерациясы Үкіметінің арасындағы теміржол көлігі кәсіпорындарының, мекемелері мен ұйымдарының қызметін құқықтық реттеудің ерекшеліктері туралы келісімді бекіту туралы" Қазақстан Республикасы Үкіметінің 1997 жылғы 15 шілдедегі № 1114 қаулысымен бекітілген Қазақстан Республикасының Үкіметі мен Ресей Федерациясы Үкіметінің арасындағы темір жол көлігі кәсіпорындарының мекемелері мен ұйымдарының қызметін құқықтық реттеудің ерекшеліктері туралы келісімнің </w:t>
      </w:r>
      <w:r>
        <w:rPr>
          <w:rFonts w:ascii="Times New Roman"/>
          <w:b w:val="false"/>
          <w:i w:val="false"/>
          <w:color w:val="000000"/>
          <w:sz w:val="28"/>
        </w:rPr>
        <w:t>9-5-бабына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қағидаларын бекіту туралы" 2020 жылғы 19 наурыздағы № 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6 сәуірде Қазақстан Республикасы нормативтiк құқықтық актілерiнiң электрондық түрдегі эталондық бақылау банкiнде жарияланды, Нормативтiк құқықтық актiлердi мемлекеттік тіркеу тізілімінде № 6122 болып тіркелді) келесі өзгеріс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Солтүстік Қазақстан облысының аумағында орналасқан Ресей Федерациясының теміржол учаскесі бойынша теміржол жолаушылар тасымалын жүзеге асырумен байланысты тасымалдаушылардың шығыстарын субсидиялау қағидаларының 8-тармағының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локомотивпен тарту қызметіне шығыстар, оның ішінде локомотивтік бригада мен жолсеріктердің еңбегіне ақы төлеу қорын, поездарды тартуға арналған отын және электр энергиясын қоса алғанда, тарту жылжымалы құрамды пайдалануға байланысты шығыстар;".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әкімдігінің жолаушылар көлігі және автомобиль жолдары басқармасы" коммуналдық мемлекеттік мекемесі мыналарды Қазақстан Республикасының заңнамасында белгіленген тәртіпте қамтамасыз етсін: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әкімінің жетекшілік ететін мәселелер жөніндегі орынбасарына жүктелсін.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және реформалар агенттiгi Ұлттық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бюросының басшысы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"____"____________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