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e7ff" w14:textId="ba9e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6 мамырдағы № 92 қаулысы. Солтүстік Қазақстан облысының Әділет департаментінде 2021 жылғы 6 мамырда № 7395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№ 20209 болып тіркелді)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жылға арналған пестицидтердің, биоагенттердiң (энтомофагтардың) тізбесі мен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жылға арналған пестицидтерді, биоагенттердi (энтомофагтарды) субсидиялауға арналған бюджет қаражатының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пестицидтердің, биоагенттердiң (энтомофагтардың) тізбесі мен субсидиялар нормалары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әкімдігінің 18.10.2021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5410"/>
        <w:gridCol w:w="1697"/>
        <w:gridCol w:w="3634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"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литріне (килограмына) субсидиялар нормасы, теңге</w:t>
            </w:r>
          </w:p>
          <w:bookmarkEnd w:id="11"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АМИНСПРЕЙ,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 –Д дихлорфенокси 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 –Д дихлорфенокси сірке қышқылы, 600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ДУО, сулы ерітінді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этилгексил эфирі түріндегі клопиралид,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 бинарлы қаптама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сулы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грамм/литр + клопиралид,күрделі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ГУЛЛИВЕР,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ФЕЛИКС 757 %,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ЖОЙҚЫН ДАРА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 натрий – калий тұздары, 12, 5% 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 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сулы ерітінді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*ЖОЙҚЫН МЕГА, 60%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ЭКСТРА 75 %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 глюфосинаты,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ДЕЙМОС,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–ЛАЙТНИНГ 4,8 % суда еритін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КАПТОРА, 4,8%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КЛИАФИЛТ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–ЛАЙТНИНГ ПЛЮС, 2,4 % суда еритін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ПЛЮС, 2,4%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 суда еритін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ТАПИРОШАНС,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ФАБИАН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ГРАНД 75,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 ГРАНД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ВИРТУОЗ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ПИТОН ГРАНД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СТРАТЕГО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САМУРАЙ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40%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ЗЕНКОШАНС,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БАРГУЗИН 70%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 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ОБСТУМ, 70%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ПЛУГГЕР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ФИНИТО ДУЭТ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СУПЕР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ЭЛЛАЙ ЛАЙТ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ЛЕОПАРД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МЕТУРОН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ПРАЙМЕР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ХАЗНА 60 %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АДАЛТ,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АККУРАТ,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ДУБЛОН ГОЛД,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КВИН,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САРМАТ,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ШАНСГАРД,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 75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РИМУС 25%,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РОМУЛ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ГАРДО ГОЛД 500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АККУРАТ ЭКСТРА,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РЕСТРИКТ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ШАНСТИ,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БАРОН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ФИНИТО 750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ГРОМСТОР 75%,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МУСТАНГ 75%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РЕСПЕКТ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САННИ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СТАЛКЕР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МОРТИРА,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САЛЬВО,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ШАНСТАР,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ПРОМЕТЕЙ,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 СУПЕР 7,5%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ЗЛАКОСУПЕР 7,5%,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БЕЛЛИСИМО, майлы-сулы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УЛЬТРА,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САЛЬСА,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ЭСТОК,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ТРИЦЕПС,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КАЗУАР,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МЕЗОМАКС,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УЛЬТРА,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ДРАКОН 77%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 тұзы түріндегі МПЦА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2М-4Х 750, 75%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 және натрий тұздарының қоспасы түріндегі МЦПА қышқылы,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ГЕРБИТОКС-Л,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МЕГА,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ПРЕМИУМ,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РЕСПЕКТ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 –Д дихлорфенокси 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МАГЕЛЛАН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КАНОНИР 3.0,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 УЛЬТРА,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 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римсульфурон, 23 грамм/килограмм + никосульфурон, 92 грамм/килограмм, дикамба қышқылы, 550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ПРИНЦИПАЛ ПЛЮС,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+ 2,4-Д аз ұшатын эфирлер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қышқылы,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ЭВЕРЕСТ 70%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коллоидты ерітінді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 ұшатын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88,5 грамм/литр + пиклорама қышқылы, 8,5 грамм/литр + клопиралид қышқылы, 177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сулы-гликольді ерітінді.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ТИРАКС ДУО,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РЕКС ДУО, 49,7%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250,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СКАЙСТАР,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СУПЕРСТАР,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ИМПАКТ СУПЕР,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РИДЕЛЬ,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ТОРРЕС,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*****САНСЭР КОМБИ,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ПИЛАРТЕП,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ПИКСЕЛЬ,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 + металаксил,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ЛАНТУС,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КОПРОТЕКТ,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дифеноканозола, 65 грамм/литр + флутриафола,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ВИНТАЖ, микроэмульсия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Родентидцитер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 брикеттері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Инсиктицидтер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ЛУИДОР,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НУПРИД 200,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ТЕРРАНО,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БОРНЕО, майлы-сулы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125 грамм/литр + имидаклоприд, 100 грамм/литр + клотианидин, 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альф6а-циперметрин,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КОРАГЕН,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*****САНСЭР КОМБИ,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СОЛАМ,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 500,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ХОРНЕТ 300,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еритін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эсфенвалерат, 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микрокапсулді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МОВЕНТО ЭНЕРДЖИ,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ГАМБЕЙ,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ДИМИПРИД, 70%,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ХИМСТАР,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КОНФИДОР ЭКСТРА,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МАРЛЕНОПРИДА, 70%сулы-дисперленген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амабектина, 18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суспензиялық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пропиканазола,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суспензиялық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майлы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кемінде 45 млрд. өміршең споралар/г, биологиялық белсенділігі 1500 ЕА/г, экзотоксиннің құрамы 0, 6-0, 8% (споралы-кристалды кешен және Син-экзотоксин Вacillus thurinqiensis, var. Thuringiensis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құрғақ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екі мақсаттағы мемлекеттік тіркеуі бар және гербицид пен десикант ретінде пайдаланылатын препараттар;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"__"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пестицидтерді, биоагенттердi (энтомофагтарды) субсидиялауға бюджеттік қаражат көлемдері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204"/>
        <w:gridCol w:w="9892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теңге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9 610 498 000,00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9 610 498 000,00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