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c5fe" w14:textId="312c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2020 жылғы 7 қазандағы № 48/15 "Солтүстік Қазақстан облысының ауылдық жеріне және кенттеріне, аудандық және облыстық маңызы бар қалаларына жұмысқа жіберілген медицина және фармацевтика қызметкерлеріне бюджет қаражаты есебінен әлеуметтік қолдау шараларының жүйесін,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облыстық мәслихатының 2021 жылғы 21 мамырдағы 4/3 шешімі. Қазақстан Республикасының Әділет министрлігінде 2021 жылғы 17 маусымда № 23073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облыстық мәслихатының "Солтүстік Қазақстан облысының ауылдық жеріне және кенттеріне, аудандық және облыстық маңызы бар қалаларына жұмысқа жіберілген медицина және фармацевтика қызметкерлеріне бюджет қаражаты есебінен әлеуметтік қолдау шараларының жүйесін, тәртібі мен мөлшерін айқындау туралы" 2020 жылғы 7 қазандағы № 48/15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6586 болып тіркелген) мына өзгерістер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облысының ауылдық жеріне және кенттеріне, аудандық және облыстық маңызы бар қалаларына жұмысқа жіберілген медицина және фармацевтика қызметкерлеріне бюджет қаражаты есебінен әлеуметтік қолдау көрсетудің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1-тармағы</w:t>
      </w:r>
      <w:r>
        <w:rPr>
          <w:rFonts w:ascii="Times New Roman"/>
          <w:b w:val="false"/>
          <w:i w:val="false"/>
          <w:color w:val="000000"/>
          <w:sz w:val="28"/>
        </w:rPr>
        <w:t xml:space="preserve"> алынып тасталсын;</w:t>
      </w:r>
    </w:p>
    <w:bookmarkEnd w:id="4"/>
    <w:bookmarkStart w:name="z9" w:id="5"/>
    <w:p>
      <w:pPr>
        <w:spacing w:after="0"/>
        <w:ind w:left="0"/>
        <w:jc w:val="both"/>
      </w:pPr>
      <w:r>
        <w:rPr>
          <w:rFonts w:ascii="Times New Roman"/>
          <w:b w:val="false"/>
          <w:i w:val="false"/>
          <w:color w:val="000000"/>
          <w:sz w:val="28"/>
        </w:rPr>
        <w:t xml:space="preserve">
      шешімге </w:t>
      </w:r>
      <w:r>
        <w:rPr>
          <w:rFonts w:ascii="Times New Roman"/>
          <w:b w:val="false"/>
          <w:i w:val="false"/>
          <w:color w:val="000000"/>
          <w:sz w:val="28"/>
        </w:rPr>
        <w:t>1-қосымша</w:t>
      </w:r>
      <w:r>
        <w:rPr>
          <w:rFonts w:ascii="Times New Roman"/>
          <w:b w:val="false"/>
          <w:i w:val="false"/>
          <w:color w:val="000000"/>
          <w:sz w:val="28"/>
        </w:rPr>
        <w:t xml:space="preserve"> осы шешімнің қосымшасына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Солтүстік Қазақстан</w:t>
            </w:r>
            <w:r>
              <w:br/>
            </w:r>
            <w:r>
              <w:rPr>
                <w:rFonts w:ascii="Times New Roman"/>
                <w:b w:val="false"/>
                <w:i/>
                <w:color w:val="000000"/>
                <w:sz w:val="20"/>
              </w:rPr>
              <w:t>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2" w:id="7"/>
    <w:p>
      <w:pPr>
        <w:spacing w:after="0"/>
        <w:ind w:left="0"/>
        <w:jc w:val="left"/>
      </w:pPr>
      <w:r>
        <w:rPr>
          <w:rFonts w:ascii="Times New Roman"/>
          <w:b/>
          <w:i w:val="false"/>
          <w:color w:val="000000"/>
        </w:rPr>
        <w:t xml:space="preserve"> Солтүстік Қазақстан облысының ауылдық жеріне және кенттеріне, аудандық және облыстық маңызы бар қалаларына жұмысқа жіберілген медицина және фармацевтика қызметкерлеріне бюджет қаражаты есебінен әлеуметтік қолдау көрсетудің тәртібі мен мөлшері</w:t>
      </w:r>
    </w:p>
    <w:bookmarkEnd w:id="7"/>
    <w:bookmarkStart w:name="z23" w:id="8"/>
    <w:p>
      <w:pPr>
        <w:spacing w:after="0"/>
        <w:ind w:left="0"/>
        <w:jc w:val="left"/>
      </w:pPr>
      <w:r>
        <w:rPr>
          <w:rFonts w:ascii="Times New Roman"/>
          <w:b/>
          <w:i w:val="false"/>
          <w:color w:val="000000"/>
        </w:rPr>
        <w:t xml:space="preserve"> 1. Жалпы ережелер</w:t>
      </w:r>
    </w:p>
    <w:bookmarkEnd w:id="8"/>
    <w:bookmarkStart w:name="z24" w:id="9"/>
    <w:p>
      <w:pPr>
        <w:spacing w:after="0"/>
        <w:ind w:left="0"/>
        <w:jc w:val="both"/>
      </w:pPr>
      <w:r>
        <w:rPr>
          <w:rFonts w:ascii="Times New Roman"/>
          <w:b w:val="false"/>
          <w:i w:val="false"/>
          <w:color w:val="000000"/>
          <w:sz w:val="28"/>
        </w:rPr>
        <w:t>
      1. Осы Тәртiп Қазақстан Республикасының "Халық денсаулығы және денсаулық сақтау жүйесi туралы" Кодексiнiң, Қазақстан Республикасының "Қазақстан Республикасындағы жергiлiктi мемлекеттiк басқару және өзiн-өзi басқару туралы" Заңының негiзiнде әзiрлендi, Солтүстiк Қазақстан облысының ауылдық жерiне және кенттеріне, аудандық және облыстық маңызы бар қалаларына жұмысқа жiберiлген медицина және фармацевтика қызметкерлерiне (бұдан әрi - қызметкерлер) бюджет қаражаты есебiнен әлеуметтiк қолдау көрсету тәртiбi мен мөлшерiн айқындайды.</w:t>
      </w:r>
    </w:p>
    <w:bookmarkEnd w:id="9"/>
    <w:bookmarkStart w:name="z25" w:id="10"/>
    <w:p>
      <w:pPr>
        <w:spacing w:after="0"/>
        <w:ind w:left="0"/>
        <w:jc w:val="both"/>
      </w:pPr>
      <w:r>
        <w:rPr>
          <w:rFonts w:ascii="Times New Roman"/>
          <w:b w:val="false"/>
          <w:i w:val="false"/>
          <w:color w:val="000000"/>
          <w:sz w:val="28"/>
        </w:rPr>
        <w:t>
      2. Әлеуметтiк қолдау көрсету жөнiндегi уәкiлеттi орган - "Солтүстiк Қазақстан облысы әкiмдiгiнiң денсаулық сақтау басқармасы" коммуналдық мемлекеттiк мекемесi (бұдан әрi - уәкiлеттi орган).</w:t>
      </w:r>
    </w:p>
    <w:bookmarkEnd w:id="10"/>
    <w:bookmarkStart w:name="z26" w:id="11"/>
    <w:p>
      <w:pPr>
        <w:spacing w:after="0"/>
        <w:ind w:left="0"/>
        <w:jc w:val="both"/>
      </w:pPr>
      <w:r>
        <w:rPr>
          <w:rFonts w:ascii="Times New Roman"/>
          <w:b w:val="false"/>
          <w:i w:val="false"/>
          <w:color w:val="000000"/>
          <w:sz w:val="28"/>
        </w:rPr>
        <w:t xml:space="preserve">
      3. Жұмыс берушi - тиiстi бюджеттен қаржыландырылатын мемлекеттік денсаулық сақтау ұйымы. </w:t>
      </w:r>
    </w:p>
    <w:bookmarkEnd w:id="11"/>
    <w:bookmarkStart w:name="z27" w:id="12"/>
    <w:p>
      <w:pPr>
        <w:spacing w:after="0"/>
        <w:ind w:left="0"/>
        <w:jc w:val="both"/>
      </w:pPr>
      <w:r>
        <w:rPr>
          <w:rFonts w:ascii="Times New Roman"/>
          <w:b w:val="false"/>
          <w:i w:val="false"/>
          <w:color w:val="000000"/>
          <w:sz w:val="28"/>
        </w:rPr>
        <w:t>
      4. Медицина қызметкерi - жоғары кәсіптік медициналық бiлiмі бар және медициналық қызметті жүзеге асыратын жеке тұлға.</w:t>
      </w:r>
    </w:p>
    <w:bookmarkEnd w:id="12"/>
    <w:bookmarkStart w:name="z28" w:id="13"/>
    <w:p>
      <w:pPr>
        <w:spacing w:after="0"/>
        <w:ind w:left="0"/>
        <w:jc w:val="both"/>
      </w:pPr>
      <w:r>
        <w:rPr>
          <w:rFonts w:ascii="Times New Roman"/>
          <w:b w:val="false"/>
          <w:i w:val="false"/>
          <w:color w:val="000000"/>
          <w:sz w:val="28"/>
        </w:rPr>
        <w:t>
      5. Фармацевтика қызметкерi - жоғары фармацевтикалық бiлiмі бар және фармацевтикалық қызметті жүзеге асыратын жеке тұлға.</w:t>
      </w:r>
    </w:p>
    <w:bookmarkEnd w:id="13"/>
    <w:bookmarkStart w:name="z29" w:id="14"/>
    <w:p>
      <w:pPr>
        <w:spacing w:after="0"/>
        <w:ind w:left="0"/>
        <w:jc w:val="left"/>
      </w:pPr>
      <w:r>
        <w:rPr>
          <w:rFonts w:ascii="Times New Roman"/>
          <w:b/>
          <w:i w:val="false"/>
          <w:color w:val="000000"/>
        </w:rPr>
        <w:t xml:space="preserve"> 2. Медицина және фармацевтика қызметкерлерiне әлеуметтiк қолдау көрсету тәртiбi мен мөлшерi</w:t>
      </w:r>
    </w:p>
    <w:bookmarkEnd w:id="14"/>
    <w:bookmarkStart w:name="z30" w:id="15"/>
    <w:p>
      <w:pPr>
        <w:spacing w:after="0"/>
        <w:ind w:left="0"/>
        <w:jc w:val="both"/>
      </w:pPr>
      <w:r>
        <w:rPr>
          <w:rFonts w:ascii="Times New Roman"/>
          <w:b w:val="false"/>
          <w:i w:val="false"/>
          <w:color w:val="000000"/>
          <w:sz w:val="28"/>
        </w:rPr>
        <w:t>
      6. Әлеуметтiк қолдау алу құқығына жұмыс берушiмен еңбек шартын жасасқан және Солтүстік Қазақстан облысының ауылдық жеріне және кенттеріне, аудандық және облыстық маңызы бар қалаларына жұмысқа жіберілген медицина және фармацевтика қызметкерлеріне әлеуметтік қолдау шараларын беру туралы уәкілетті органмен және жұмыс берушімен келісім жасалған күннен бастап бірінші бес жылда еңбек міндеттерін орындап жүрген қызметкерлер ие болады.</w:t>
      </w:r>
    </w:p>
    <w:bookmarkEnd w:id="15"/>
    <w:bookmarkStart w:name="z31" w:id="16"/>
    <w:p>
      <w:pPr>
        <w:spacing w:after="0"/>
        <w:ind w:left="0"/>
        <w:jc w:val="both"/>
      </w:pPr>
      <w:r>
        <w:rPr>
          <w:rFonts w:ascii="Times New Roman"/>
          <w:b w:val="false"/>
          <w:i w:val="false"/>
          <w:color w:val="000000"/>
          <w:sz w:val="28"/>
        </w:rPr>
        <w:t>
      7. Әлеуметтiк қолдау мынадай бір жолғы төлемнен тұрады:</w:t>
      </w:r>
    </w:p>
    <w:bookmarkEnd w:id="16"/>
    <w:bookmarkStart w:name="z32" w:id="17"/>
    <w:p>
      <w:pPr>
        <w:spacing w:after="0"/>
        <w:ind w:left="0"/>
        <w:jc w:val="both"/>
      </w:pPr>
      <w:r>
        <w:rPr>
          <w:rFonts w:ascii="Times New Roman"/>
          <w:b w:val="false"/>
          <w:i w:val="false"/>
          <w:color w:val="000000"/>
          <w:sz w:val="28"/>
        </w:rPr>
        <w:t>
      1) Солтүстік Қазақстан облысының Петропавл қаласына жұмысқа жіберілген қызметкерлерге 1 500 000 (бір миллион бес жүз мың) теңге мөлшерінде;</w:t>
      </w:r>
    </w:p>
    <w:bookmarkEnd w:id="17"/>
    <w:bookmarkStart w:name="z33" w:id="18"/>
    <w:p>
      <w:pPr>
        <w:spacing w:after="0"/>
        <w:ind w:left="0"/>
        <w:jc w:val="both"/>
      </w:pPr>
      <w:r>
        <w:rPr>
          <w:rFonts w:ascii="Times New Roman"/>
          <w:b w:val="false"/>
          <w:i w:val="false"/>
          <w:color w:val="000000"/>
          <w:sz w:val="28"/>
        </w:rPr>
        <w:t>
      2) Солтүстік Қазақстан облысының ауылдық жеріне және кенттеріне, аудандық маңызы бар қалаларына жұмысқа жіберілген қызметкерлерге 2 500 000 (екі миллион бес жүз мың) теңге мөлшерінде.</w:t>
      </w:r>
    </w:p>
    <w:bookmarkEnd w:id="18"/>
    <w:bookmarkStart w:name="z34" w:id="19"/>
    <w:p>
      <w:pPr>
        <w:spacing w:after="0"/>
        <w:ind w:left="0"/>
        <w:jc w:val="both"/>
      </w:pPr>
      <w:r>
        <w:rPr>
          <w:rFonts w:ascii="Times New Roman"/>
          <w:b w:val="false"/>
          <w:i w:val="false"/>
          <w:color w:val="000000"/>
          <w:sz w:val="28"/>
        </w:rPr>
        <w:t>
      8. Қызметкерлер әлеуметтік қолдау алу үшін уәкілетті органға мына құжаттарды ұсынады:</w:t>
      </w:r>
    </w:p>
    <w:bookmarkEnd w:id="19"/>
    <w:bookmarkStart w:name="z35" w:id="20"/>
    <w:p>
      <w:pPr>
        <w:spacing w:after="0"/>
        <w:ind w:left="0"/>
        <w:jc w:val="both"/>
      </w:pPr>
      <w:r>
        <w:rPr>
          <w:rFonts w:ascii="Times New Roman"/>
          <w:b w:val="false"/>
          <w:i w:val="false"/>
          <w:color w:val="000000"/>
          <w:sz w:val="28"/>
        </w:rPr>
        <w:t>
      1) жеке куәлiгiнiң көшiрмесi;</w:t>
      </w:r>
    </w:p>
    <w:bookmarkEnd w:id="20"/>
    <w:bookmarkStart w:name="z36" w:id="21"/>
    <w:p>
      <w:pPr>
        <w:spacing w:after="0"/>
        <w:ind w:left="0"/>
        <w:jc w:val="both"/>
      </w:pPr>
      <w:r>
        <w:rPr>
          <w:rFonts w:ascii="Times New Roman"/>
          <w:b w:val="false"/>
          <w:i w:val="false"/>
          <w:color w:val="000000"/>
          <w:sz w:val="28"/>
        </w:rPr>
        <w:t>
      2) жоғары кәсіптік бiлiмі туралы дипломының көшiрмесi;</w:t>
      </w:r>
    </w:p>
    <w:bookmarkEnd w:id="21"/>
    <w:bookmarkStart w:name="z37" w:id="22"/>
    <w:p>
      <w:pPr>
        <w:spacing w:after="0"/>
        <w:ind w:left="0"/>
        <w:jc w:val="both"/>
      </w:pPr>
      <w:r>
        <w:rPr>
          <w:rFonts w:ascii="Times New Roman"/>
          <w:b w:val="false"/>
          <w:i w:val="false"/>
          <w:color w:val="000000"/>
          <w:sz w:val="28"/>
        </w:rPr>
        <w:t>
      3) еңбек еткенін растайтын құжатының көшiрмесi (Қазақстан Республикасы еңбек кодексінің 35-бабына сәйкес);</w:t>
      </w:r>
    </w:p>
    <w:bookmarkEnd w:id="22"/>
    <w:bookmarkStart w:name="z38" w:id="23"/>
    <w:p>
      <w:pPr>
        <w:spacing w:after="0"/>
        <w:ind w:left="0"/>
        <w:jc w:val="both"/>
      </w:pPr>
      <w:r>
        <w:rPr>
          <w:rFonts w:ascii="Times New Roman"/>
          <w:b w:val="false"/>
          <w:i w:val="false"/>
          <w:color w:val="000000"/>
          <w:sz w:val="28"/>
        </w:rPr>
        <w:t xml:space="preserve">
      4) мемлекеттiк медицина ұйымына жұмысқа қабылдау туралы бұйрықтың көшiрмесi. </w:t>
      </w:r>
    </w:p>
    <w:bookmarkEnd w:id="23"/>
    <w:bookmarkStart w:name="z39" w:id="24"/>
    <w:p>
      <w:pPr>
        <w:spacing w:after="0"/>
        <w:ind w:left="0"/>
        <w:jc w:val="both"/>
      </w:pPr>
      <w:r>
        <w:rPr>
          <w:rFonts w:ascii="Times New Roman"/>
          <w:b w:val="false"/>
          <w:i w:val="false"/>
          <w:color w:val="000000"/>
          <w:sz w:val="28"/>
        </w:rPr>
        <w:t>
      9. Әлеуметтік қолдау көрсету туралы құжаттарды қарауды комиссия жүзеге асырады.</w:t>
      </w:r>
    </w:p>
    <w:bookmarkEnd w:id="24"/>
    <w:bookmarkStart w:name="z40" w:id="25"/>
    <w:p>
      <w:pPr>
        <w:spacing w:after="0"/>
        <w:ind w:left="0"/>
        <w:jc w:val="both"/>
      </w:pPr>
      <w:r>
        <w:rPr>
          <w:rFonts w:ascii="Times New Roman"/>
          <w:b w:val="false"/>
          <w:i w:val="false"/>
          <w:color w:val="000000"/>
          <w:sz w:val="28"/>
        </w:rPr>
        <w:t>
      Комиссия мүшелерінің саны кемінде бес адамды құрауы тиіс.</w:t>
      </w:r>
    </w:p>
    <w:bookmarkEnd w:id="25"/>
    <w:bookmarkStart w:name="z41" w:id="26"/>
    <w:p>
      <w:pPr>
        <w:spacing w:after="0"/>
        <w:ind w:left="0"/>
        <w:jc w:val="both"/>
      </w:pPr>
      <w:r>
        <w:rPr>
          <w:rFonts w:ascii="Times New Roman"/>
          <w:b w:val="false"/>
          <w:i w:val="false"/>
          <w:color w:val="000000"/>
          <w:sz w:val="28"/>
        </w:rPr>
        <w:t>
      Комиссия төрағасы лауазымы бойынша уәкілетті орган басшысының орынбасарынан төмен емес тұлға болып табылады.</w:t>
      </w:r>
    </w:p>
    <w:bookmarkEnd w:id="26"/>
    <w:bookmarkStart w:name="z42" w:id="27"/>
    <w:p>
      <w:pPr>
        <w:spacing w:after="0"/>
        <w:ind w:left="0"/>
        <w:jc w:val="both"/>
      </w:pPr>
      <w:r>
        <w:rPr>
          <w:rFonts w:ascii="Times New Roman"/>
          <w:b w:val="false"/>
          <w:i w:val="false"/>
          <w:color w:val="000000"/>
          <w:sz w:val="28"/>
        </w:rPr>
        <w:t>
      Хатшы комиссия мүшесі болып табылмайды.</w:t>
      </w:r>
    </w:p>
    <w:bookmarkEnd w:id="27"/>
    <w:bookmarkStart w:name="z43" w:id="28"/>
    <w:p>
      <w:pPr>
        <w:spacing w:after="0"/>
        <w:ind w:left="0"/>
        <w:jc w:val="both"/>
      </w:pPr>
      <w:r>
        <w:rPr>
          <w:rFonts w:ascii="Times New Roman"/>
          <w:b w:val="false"/>
          <w:i w:val="false"/>
          <w:color w:val="000000"/>
          <w:sz w:val="28"/>
        </w:rPr>
        <w:t>
      10. Комиссия мына функцияларды жүзеге асырады:</w:t>
      </w:r>
    </w:p>
    <w:bookmarkEnd w:id="28"/>
    <w:bookmarkStart w:name="z44" w:id="29"/>
    <w:p>
      <w:pPr>
        <w:spacing w:after="0"/>
        <w:ind w:left="0"/>
        <w:jc w:val="both"/>
      </w:pPr>
      <w:r>
        <w:rPr>
          <w:rFonts w:ascii="Times New Roman"/>
          <w:b w:val="false"/>
          <w:i w:val="false"/>
          <w:color w:val="000000"/>
          <w:sz w:val="28"/>
        </w:rPr>
        <w:t>
      1) қызметкерлер ұсынған құжаттарды қарайды;</w:t>
      </w:r>
    </w:p>
    <w:bookmarkEnd w:id="29"/>
    <w:bookmarkStart w:name="z45" w:id="30"/>
    <w:p>
      <w:pPr>
        <w:spacing w:after="0"/>
        <w:ind w:left="0"/>
        <w:jc w:val="both"/>
      </w:pPr>
      <w:r>
        <w:rPr>
          <w:rFonts w:ascii="Times New Roman"/>
          <w:b w:val="false"/>
          <w:i w:val="false"/>
          <w:color w:val="000000"/>
          <w:sz w:val="28"/>
        </w:rPr>
        <w:t>
      2) қызметкерлерге әлеуметтік қолдау ұсыну не ұсынудан бас тарту туралы шешім қабылдайды.</w:t>
      </w:r>
    </w:p>
    <w:bookmarkEnd w:id="30"/>
    <w:bookmarkStart w:name="z46" w:id="31"/>
    <w:p>
      <w:pPr>
        <w:spacing w:after="0"/>
        <w:ind w:left="0"/>
        <w:jc w:val="both"/>
      </w:pPr>
      <w:r>
        <w:rPr>
          <w:rFonts w:ascii="Times New Roman"/>
          <w:b w:val="false"/>
          <w:i w:val="false"/>
          <w:color w:val="000000"/>
          <w:sz w:val="28"/>
        </w:rPr>
        <w:t>
      11. Комиссия қызметкерлер ұсынған осы Тәртіптің 8-тармағында көрсетілген құжаттарды қарайды және он бес жұмыс күні ішінде шешім қабылдайды.</w:t>
      </w:r>
    </w:p>
    <w:bookmarkEnd w:id="31"/>
    <w:bookmarkStart w:name="z47" w:id="32"/>
    <w:p>
      <w:pPr>
        <w:spacing w:after="0"/>
        <w:ind w:left="0"/>
        <w:jc w:val="both"/>
      </w:pPr>
      <w:r>
        <w:rPr>
          <w:rFonts w:ascii="Times New Roman"/>
          <w:b w:val="false"/>
          <w:i w:val="false"/>
          <w:color w:val="000000"/>
          <w:sz w:val="28"/>
        </w:rPr>
        <w:t xml:space="preserve">
      12. Бiржолғы төлем қызметкерлердің өтiнiшiнiң негiзiнде, екiншi деңгейлi банкте ашылған есептiк шотына аудару арқылы отыз күнтізбелік күн ішінде төленедi. </w:t>
      </w:r>
    </w:p>
    <w:bookmarkEnd w:id="32"/>
    <w:bookmarkStart w:name="z48" w:id="33"/>
    <w:p>
      <w:pPr>
        <w:spacing w:after="0"/>
        <w:ind w:left="0"/>
        <w:jc w:val="both"/>
      </w:pPr>
      <w:r>
        <w:rPr>
          <w:rFonts w:ascii="Times New Roman"/>
          <w:b w:val="false"/>
          <w:i w:val="false"/>
          <w:color w:val="000000"/>
          <w:sz w:val="28"/>
        </w:rPr>
        <w:t>
      Қызметкерлерге әлеуметтiк қолдау көрсету облыстық бюджеттiң қаражаты есебiнен жүзеге асырылады.</w:t>
      </w:r>
    </w:p>
    <w:bookmarkEnd w:id="33"/>
    <w:bookmarkStart w:name="z49" w:id="34"/>
    <w:p>
      <w:pPr>
        <w:spacing w:after="0"/>
        <w:ind w:left="0"/>
        <w:jc w:val="both"/>
      </w:pPr>
      <w:r>
        <w:rPr>
          <w:rFonts w:ascii="Times New Roman"/>
          <w:b w:val="false"/>
          <w:i w:val="false"/>
          <w:color w:val="000000"/>
          <w:sz w:val="28"/>
        </w:rPr>
        <w:t>
      Уәкілетті орган үш жұмыс күні ішінде қызметкерлерге комиссияның қабылдаған шешімі туралы хабарлайды.</w:t>
      </w:r>
    </w:p>
    <w:bookmarkEnd w:id="34"/>
    <w:bookmarkStart w:name="z50" w:id="35"/>
    <w:p>
      <w:pPr>
        <w:spacing w:after="0"/>
        <w:ind w:left="0"/>
        <w:jc w:val="both"/>
      </w:pPr>
      <w:r>
        <w:rPr>
          <w:rFonts w:ascii="Times New Roman"/>
          <w:b w:val="false"/>
          <w:i w:val="false"/>
          <w:color w:val="000000"/>
          <w:sz w:val="28"/>
        </w:rPr>
        <w:t>
      13. Қызметкерлермен еңбек шарты мерзімінен бұрын бұзылған жағдайда, жұмыс беруші үш жұмыс күнінен кешіктірмей уәкілетті органға хабарлайды.</w:t>
      </w:r>
    </w:p>
    <w:bookmarkEnd w:id="35"/>
    <w:bookmarkStart w:name="z51" w:id="36"/>
    <w:p>
      <w:pPr>
        <w:spacing w:after="0"/>
        <w:ind w:left="0"/>
        <w:jc w:val="both"/>
      </w:pPr>
      <w:r>
        <w:rPr>
          <w:rFonts w:ascii="Times New Roman"/>
          <w:b w:val="false"/>
          <w:i w:val="false"/>
          <w:color w:val="000000"/>
          <w:sz w:val="28"/>
        </w:rPr>
        <w:t>
      14. Қызметкерлер төленген әлеуметтік қолдауды қайтаруды осы Тәртіптің 13-тармағында көзделген негіздер бойынша күнтізбелік отыз күн ішінде жұмыс істеген уақытына тепе-тең жүргізеді.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