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9b67" w14:textId="9789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тірек ауылдық елді мекендерінің тізбесін айқындау туралы" Солтүстік Қазақстан облысы әкімдігінің 2017 жылғы 4 мамырдағы № 173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9 шілдедегі № 136 қаулысы. Қазақстан Республикасының Әділет министрлігінде 2021 жылғы 19 шілдеде № 23588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тірек ауылдық елді мекендерінің тізбесін айқындау туралы" Солтүстік Қазақстан облысы әкімдігінің 2017 жылғы 4 мамырдағы № 173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4208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әкімдігінің экономика басқармасы" коммуналдық мемлекеттік мекемесі Қазақстан Республикасының заңнамасында белгіленген тәртіпте қамтамасыз етсін: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Қазақстан Республикасының Әділет министрлігінде мемлекеттік тіркеуді;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