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a7c5" w14:textId="95ba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жылға арналған пестицидтердің, биоагенттердiң (энтомофагтардың) тізбесі мен субсидиялар нормаларын, сондай-ақ пестицидтерді, биоагенттердi (энтомофагтарды) субсидиялауға арналған бюджет қаражатының көлемдерін бекіту туралы" Солтүстік Қазақстан облысы әкімдігінің 2021 жылғы 6 мамырдағы № 92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2021 жылғы 18 қазандағы № 218 қаулысы. Қазақстан Республикасының Әділет министрлігінде 2021 жылғы 25 қазанда № 24866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жылға арналған пестицидтердің, биоагенттердiң (энтомофагтардың) тізбесі мен субсидиялар нормаларын, сондай-ақ пестицидтерді, биоагенттердi (энтомофагтарды) субсидиялауға арналған бюджет қаражатының көлемдерін бекіту туралы" Солтүстік Қазақстан облысы әкімдігінің 2021 жылғы 6 мамырдағы № 92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7395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және жер қатынастары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"6"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пестицидтердің, биоагенттердiң (энтомофагтардың) тізбесі мен субсидиялар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5410"/>
        <w:gridCol w:w="1697"/>
        <w:gridCol w:w="3634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9"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өлшемі (литр, килограмм)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Пестицидтің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литріне (килограмына) субсидиялар нормасы, теңге</w:t>
            </w:r>
          </w:p>
          <w:bookmarkEnd w:id="10"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сулы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АМИНСПРЕЙ,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 –Д дихлорфенокси сірке қышқылы, 905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 –Д дихлорфенокси сірке қышқылы, 600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–Д дихлорфенокси сірке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ФЛЕКС ДУО, сулы ерітінді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эмулгирленген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этилгексил эфирі түріндегі клопиралид,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 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суспензиялық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грамм/литр + 2 - этилгексил эфирі түріндегі дикамба қышқылы,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зауытты бинарлы қаптама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зауытты бинарлы қаптама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ерітінді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қышқыл дикамбасы, 120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қышқылы, 550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сулы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қышқылы, 410 грамм/литр + клопиралид,күрделі 2-этилгексил эфирі түріндегі 40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 500 грамм/литр, диметиламин, калий және натрий түріндегі тұздар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суда еритін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сулы-дисперленген түйіршіктер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ГУЛЛИВЕР,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ФЕЛИКС 757 %,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ЖОЙҚЫН ДАРА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ФАРАОН ГАРАНТ 757,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сулы ерітінді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сулы-дисперленген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 натрий – калий тұздары, 12, 5% 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 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сулы ерітінді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*ЖОЙҚЫН МЕГА, 60%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сулы ерітінді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БУРАН ЭКСТРА 75 %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 глюфосинаты, 150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ДЕЙМОС,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 СУПЕР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ЛИНТУР 70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диметиламин тұзы, 750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ЭТАЛОН,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–ЛАЙТНИНГ 4,8 % суда еритін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КАПТОРА, 4,8%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КЛИАФИЛТ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ЕВРОШАНС,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–ЛАЙТНИНГ ПЛЮС, 2,4 % суда еритін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КАПТОРА ПЛЮС, 2,4%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ГРЕЙДЕР суда еритін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сулы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ТАПИРОШАНС,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ФАБИАН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грамм/килограмм + тиенкарбазон - метил, 22, 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ПАУЭР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майлы дисперсия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эмульсия концентраты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коллоидты ерітінді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ЛОНТРЕЛ ГРАНД 75,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 ГРАНД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ВИРТУОЗ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КЛОПИРАЛИД,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ТРИЛОН 750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ПИТОН ГРАНД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СТРАТЕГО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САМУРАЙ СУПЕР,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СОНХУС,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майлы дисперсия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ДИОНИС,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 40%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коллоидты ерітінді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ЗЕНКОР УЛЬТРА,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ЗЕНКОШАНС,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БАРГУЗИН 70%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суланатын 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наноэмульсия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ОБСТУМ, 70%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ПЛУГГЕР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ФИНИТО ДУЭТ 750,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МАГНУМ СУПЕР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ЭЛЛАЙ ЛАЙТ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 ПРЕМИУМ,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ВУЛКАН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наноэмульсия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ЛЕОПАРД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МАГНУМ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МЕТУРОН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ПРАЙМЕР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ХАЗНА 60 %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АДАЛТ,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АККУРАТ,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ДУБЛОН ГОЛД,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КВИН,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ГОРГОН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суспензиялық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САРМАТ,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ШАНСГАРД,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 75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РИМУС 25%,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РОМУЛ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ЭСКУДО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ГАРДО ГОЛД 500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ақпа суспензия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АККУРАТ ЭКСТРА,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наноэмульсия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РЕСТРИКТ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ХАРМОНИ ПРО,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ШАНСТИ,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 ақпа суспензия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БАРОН 750,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ФИНИТО 750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ГРАНАТ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ГРОМСТОР 75%,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ПРО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МУСТАНГ 75%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РЕСПЕКТ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САННИ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СТАЛКЕР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МОРТИРА,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САЛЬВО,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ГАРПУН СУПЕР,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наноэмульсия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ШАНСТАР,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ПРОМЕТЕЙ,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наноэмульсия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ЯГУАР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 СУПЕР 7,5%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ЗЛАКОСУПЕР 7,5%,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СКАУТ, майлы-сулы эмульсия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ФУРОРЕ УЛЬТРА, майлы-сулы эмульсия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БЕЛЛИСИМО, майлы-сулы эмульсия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ФАБРИС, майлы-сулы эмульсия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РЫСЬ УЛЬТРА,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микрокапсулді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эмульсия концентраты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концентратты эмульсиясы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САЛЬСА,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ЭСТОК,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майлы концентратты эмульсиясы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ТРИЦЕПС,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КАЗУАР,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ФОРТЕ,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МЕЗОМАКС,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глифосат қышқылы + дикват 35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РИСУЛАМ 250,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 тұзы 960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суда еритін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грамм/литр + диурон, 180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 УЛЬТРА,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ДРАКОН 77%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ТРИУМФ СУПЕР,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концентратты эмульсиясы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суспензиялық эмульсия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 тұзы түріндегі МПЦА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2М-4Х 750, 75%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750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ГРАНИТ СУПЕР,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КОРУМ,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 және натрий тұздарының қоспасы түріндегі МЦПА қышқылы, 300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ГЕРБИТОКС-Л,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МЕГА,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 ПРЕМИУМ,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РЕСПЕКТ ФОРТЕ,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 –Д дихлорфенокси сірке қышқылы, 540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суспензиялық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ФОРТЕ,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наноэмульсия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МАГЕЛЛАН ФОРТЕ,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КАНОНИР 3.0,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ПАЛАДИН,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ПАЛАДИН УЛЬТРА,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КС, 40%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 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суда еритін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(диметилалкил-амин тұзы)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римсульфурон, 23 грамм/килограмм + никосульфурон, 92 грамм/килограмм, дикамба қышқылы, 550 грамм/килограмм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ПРИНЦИПАЛ ПЛЮС,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+ 2,4-Д аз ұшатын эфирлер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суда еритін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ХОРС,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грамм/килограмм + трибенурон-метил, 48 грамм/килограмм + флорасулам, 16 грамм/килограмм + клоквинтоцет-мексил (антидот), 37,5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суланатын ұнтақ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грамм/литр + 2,4-Д қышқылы, 160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 24, суда еритін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грамм/килограмм + МЦПА, 680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БРАНДЕР, суланатын ұнтақ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күрделі эфир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2,4-Д, 452,42 грамм/литр + флорасулам, 6,25 грамм/литр)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суспензиялық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ЭВЕРЕСТ 70%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сулы-дисперленген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коллоидты ерітінді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 ұшатын эфир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88,5 грамм/литр + пиклорама қышқылы, 8,5 грамм/литр + клопиралид қышқылы, 177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ГОРЧАК, сулы-гликольді ерітінді.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480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ертінді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дисперсиясы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коллоидты ерітінді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коллоидты ерітінді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эмульсия концентраты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ТИРАКС ДУО,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РЕКС ДУО, 49,7%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ВАРРО,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суспензиялық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СКАЛЬПЕЛЬ 250,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СКАЙСТАР,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СУПЕРСТАР,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ЦАРИЦА,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ЭФФЕКТО,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ИМПАКТ СУПЕР,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к.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суспензиялық эмульсия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ЭМИТИ,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РИДЕЛЬ,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ТОРРЕС,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САНСЭР,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*****САНСЭР КОМБИ,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ПИЛАРТЕП,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ПИКСЕЛЬ,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200 грамм/литр + металаксил,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ЛАНТУС,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КОПРОТЕКТ,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суспензиялық эмульсия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эмульсия концентраты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флуксапироксад 75 грамм/литр + пираклостробин 150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дифеноканозола, 65 грамм/литр + флутриафола, 25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ВИНТАЖ, микроэмульсия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 + тебуканазола, 140 грамм/литр + 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Родентидцитер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 брикеттері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Инсиктицидтер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ЛАМЕКС, микрокапсулді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сулы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ЛУИДОР,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ИМИДОК,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ИМИДАШАНС,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НУПРИД 200,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ТЕРРАНО,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БОРНЕО, майлы-сулы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125 грамм/литр + имидаклоприд, 100 грамм/литр + клотианидин, 50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альф6а-циперметрин, 80 грамм/литр + дифлубензурон, 96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ДЕКСТЕР,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ГАРПУН, суспензиялық концентрат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ЭЛИСТЕР,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КОРАГЕН,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майлы-сулы суспензиялық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грамм/литр + флутриафол, 78 грамм/литр + клотианидин 73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*****САНСЭР КОМБИ,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АГРИС,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СОЛАМ, суспензиялық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суда еритін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БЕЛТ,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 500,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ХОРНЕТ 300, сулы-дисперленген түйіршіктер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сулы-дисперленген түйіршіктер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эмульсия концентраты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грамм/килограмм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еритін ұнтақ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эсфенвалерат, 50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сулы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микрокапсулді суспензия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микрокапсулді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суспензиялық концентрат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ОБЕРОН РАПИД,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АЛЬВЕРДЕ,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МОВЕНТО ЭНЕРДЖИ, суспензиялық концентрат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сулы суспензия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ГАМБЕЙ, сулы-дисперленген түйіршіктер 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ДИМИПРИД, 70%,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ХИМСТАР,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КОНФИДОР ЭКСТРА,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МАРЛЕНОПРИДА, 70%сулы-дисперленген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РЕЗЮМЕ,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амабектина, 18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суспензиялық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пропиканазола, 140 грамм/литр + тебуканазола, 140 грамм/литр + 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суспензиялық концентраты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майлы эмульсия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кемінде 45 млрд. өміршең споралар/г, биологиялық белсенділігі 1500 ЕА/г, экзотоксиннің құрамы 0, 6-0, 8% (споралы-кристалды кешен және Син-экзотоксин Вacillus thurinqiensis, var. Thuringiensis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құрғақ ұнтақ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* екі мақсаттағы мемлекеттік тіркеуі бар және гербицид пен десикант ретінде пайдаланылатын препараттар; 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қосарланған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 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екі мақсаттағы мемлекеттік тіркеуі бар және инсектицид ретінде және астық өнімдері жүйесіндегі кәсіпорындарда қорларды зиянкестерге қарсы қолдануға рұқсат етілген препараттар ретінде пайдаланылатын;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 үш мақсатта мемлекеттік тіркелген және инсектицид ретінде және ауыл шаруашылығы өнімдерін өндірушілердің қойма үй-жайларында қор зиянкестеріне қарсы және нан өнімдері жүйесіндегі кәсіпорындарда қор зиянкестеріне қарсы қолдануға рұқсат етілген препараттар ретінде пайдаланылатын препараттар;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инсектицид және фунгицид ретінде пайдаланылатын препараттар;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екі мақсаттағы мемлекеттік тіркеуі бар және инсектицид және егін себу алдындағы өңдеуге арналған препарат ретінде пайдаланылатын препараттар.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