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92a82" w14:textId="3792a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– 2022 оқу жылына арналған жоғары және жоғары оқу орнынан кейінгі білімі бар кадрларды даярлауға арналған мемлекеттік білім беру тапсырысын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2021 жылғы 18 қарашадағы № 249 қаулысы. Қазақстан Республикасының Әділет министрлігінде 2021 жылғы 23 қарашада № 25318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"Бiлiм туралы" Қазақстан Республикасы Заңының 6-бабы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2021 – 2022 оқу жылына арналған жоғары білімі бар кадрларды даярлауға арналған мемлекеттік білім беру тапсырысы;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2021 – 2022 оқу жылына арналған жоғары оқу орнынан кейінгі білімі бар кадрларды даярлауға арналған мемлекеттік білім беру тапсырысы.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"Солтүстік Қазақстан облысы әкімдігінің білім басқармасы" коммуналдық мемлекеттік мекемесі Қазақстан Республикасының заңнамасында белгіленген тәртіпте: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Қазақстан Республикасының Әділет министрлігінде мемлекеттік тіркеуді;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жариялағаннан кейін Солтүстік Қазақстан облысы әкімдігінің интернет-ресурсында орналастыруды қамтамасыз етсін.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Солтүстік Қазақстан облысы әкімінің жетекшілік ететін мәселелер жөніндегі орынбасарына жүктелсін.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18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249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облысының 2021 – 2022 оқу жылына арналған жоғары білімі бар кадрларды даярлауға арналған мемлекеттік білім беру тапсырысы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0"/>
        <w:gridCol w:w="1960"/>
        <w:gridCol w:w="2343"/>
        <w:gridCol w:w="3112"/>
        <w:gridCol w:w="4005"/>
      </w:tblGrid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саласының коды және атауы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бағытының коды және атауы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тапсырысының көлемі, күндізгі оқу түрі (орындар, гранттар саны)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жылына бір студентті оқытуға жұмсалатын шығыстардың орташа құны (ұлттық жоғары оқу орындарын қоспағанда) (теңге)</w:t>
            </w:r>
          </w:p>
        </w:tc>
      </w:tr>
      <w:tr>
        <w:trPr>
          <w:trHeight w:val="30" w:hRule="atLeast"/>
        </w:trPr>
        <w:tc>
          <w:tcPr>
            <w:tcW w:w="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Бакалавриат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6B01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 ғылымдар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6В013 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Пәндік мамандандырылмаған мұғалімдерді даярлау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6В015 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 пәндері бойынша мұғалімдер даярлау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6В017 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 және әдебиет бойынша мұғалімдерді даярлау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901 000</w:t>
            </w:r>
          </w:p>
        </w:tc>
      </w:tr>
      <w:tr>
        <w:trPr>
          <w:trHeight w:val="30" w:hRule="atLeast"/>
        </w:trPr>
        <w:tc>
          <w:tcPr>
            <w:tcW w:w="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Бакалавриат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6B08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және биоресурстар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6B082 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6B083 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742 700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Бакалавриат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6В09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6В091 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Бакалавриат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6B10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6B101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18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249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облысының 2021 – 2022 оқу жылына арналған жоғары оқу орнынан кейінгі білімі бар кадрларды даярлауға арналған мемлекеттік білім беру тапсырысы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1670"/>
        <w:gridCol w:w="1996"/>
        <w:gridCol w:w="1076"/>
        <w:gridCol w:w="2055"/>
        <w:gridCol w:w="2375"/>
        <w:gridCol w:w="2378"/>
      </w:tblGrid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саласының коды және атауы</w:t>
            </w:r>
          </w:p>
        </w:tc>
        <w:tc>
          <w:tcPr>
            <w:tcW w:w="1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бағытының коды және атауы</w:t>
            </w:r>
          </w:p>
        </w:tc>
        <w:tc>
          <w:tcPr>
            <w:tcW w:w="1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Резидентура бағдарламаларының медициналық мамандықтар тізбесі</w:t>
            </w:r>
          </w:p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білім негізінде мемлекеттік білім беру тапсырысының көлемі, күндізгі оқыту нысаны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(орындар, гранттар саны)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жылына бір студентті оқытуға жұмсалатын шығыстардың орташа құны (ұлттық жоғары оқу орындарын қоспағанда)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айға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айға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(медицина)</w:t>
            </w:r>
          </w:p>
        </w:tc>
        <w:tc>
          <w:tcPr>
            <w:tcW w:w="1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Акушерия және гинекология ересектердің, балалардың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466 300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және реаниматология ересектердің, балалардың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466 300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Гастроэнтерология ересектердің, балалардың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466 300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Дерматовенерология ересектердің, балалардың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466 300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Инфекциялық аурулар ересектердің, балалардың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466 300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Кардиология ересектердің, балалардың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466 300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Неонатология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466 300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 ересектердің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466 300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466 300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Психиатрия ересектердің, балалардың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466 300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Радиология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466 300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Травматология-ортопедия ересектердің, балалардың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466 300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Эндокринология ересектердің, балалардың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466 300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