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ab924" w14:textId="beab9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облыстық мәслихатының 2019 жылғы 4 қазандағы № 37/4 "Солтүстік Қазақстан облысы бойынша тұрғын үй сертификаттарының мөлшерін және алушылар санатының тізбесін айқындау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облыстық мәслихатының 2021 жылғы 22 қарашадағы № 11/3 шешімі. Қазақстан Республикасының Әділет министрлігінде 2021 жылғы 8 желтоқсанда № 25627 болып тіркелді</w:t>
      </w:r>
    </w:p>
    <w:p>
      <w:pPr>
        <w:spacing w:after="0"/>
        <w:ind w:left="0"/>
        <w:jc w:val="both"/>
      </w:pPr>
      <w:bookmarkStart w:name="z4" w:id="0"/>
      <w:r>
        <w:rPr>
          <w:rFonts w:ascii="Times New Roman"/>
          <w:b w:val="false"/>
          <w:i w:val="false"/>
          <w:color w:val="000000"/>
          <w:sz w:val="28"/>
        </w:rPr>
        <w:t>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бойынша тұрғын үй сертификаттарының мөлшерін және алушылар санатының тізбесін айқындау туралы" Солтүстік Қазақстан облыстық мәслихатының 2019 жылғы 4 қазандағы № 37/4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5621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облыстық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22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4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9" w:id="4"/>
    <w:p>
      <w:pPr>
        <w:spacing w:after="0"/>
        <w:ind w:left="0"/>
        <w:jc w:val="both"/>
      </w:pPr>
      <w:r>
        <w:rPr>
          <w:rFonts w:ascii="Times New Roman"/>
          <w:b w:val="false"/>
          <w:i w:val="false"/>
          <w:color w:val="000000"/>
          <w:sz w:val="28"/>
        </w:rPr>
        <w:t>
      Солтүстік Қазақстан облысы бойынша тұрғын үй сертификаттарының мөлшері және алушылар санатының тізбесі</w:t>
      </w:r>
    </w:p>
    <w:bookmarkEnd w:id="4"/>
    <w:bookmarkStart w:name="z20" w:id="5"/>
    <w:p>
      <w:pPr>
        <w:spacing w:after="0"/>
        <w:ind w:left="0"/>
        <w:jc w:val="both"/>
      </w:pPr>
      <w:r>
        <w:rPr>
          <w:rFonts w:ascii="Times New Roman"/>
          <w:b w:val="false"/>
          <w:i w:val="false"/>
          <w:color w:val="000000"/>
          <w:sz w:val="28"/>
        </w:rPr>
        <w:t>
      1. Әрбір алушы үшін тұрғын үй сертификаттарының мөлшері:</w:t>
      </w:r>
    </w:p>
    <w:bookmarkEnd w:id="5"/>
    <w:bookmarkStart w:name="z21" w:id="6"/>
    <w:p>
      <w:pPr>
        <w:spacing w:after="0"/>
        <w:ind w:left="0"/>
        <w:jc w:val="both"/>
      </w:pPr>
      <w:r>
        <w:rPr>
          <w:rFonts w:ascii="Times New Roman"/>
          <w:b w:val="false"/>
          <w:i w:val="false"/>
          <w:color w:val="000000"/>
          <w:sz w:val="28"/>
        </w:rPr>
        <w:t>
      1) Тұрғын үй қарызы сомасынан 10 пайыз, алайда әлеуметтік көмек түрі ретінде 1 500 000 (бір миллион бес жүз мың) теңгеден артық емес;</w:t>
      </w:r>
    </w:p>
    <w:bookmarkEnd w:id="6"/>
    <w:bookmarkStart w:name="z22" w:id="7"/>
    <w:p>
      <w:pPr>
        <w:spacing w:after="0"/>
        <w:ind w:left="0"/>
        <w:jc w:val="both"/>
      </w:pPr>
      <w:r>
        <w:rPr>
          <w:rFonts w:ascii="Times New Roman"/>
          <w:b w:val="false"/>
          <w:i w:val="false"/>
          <w:color w:val="000000"/>
          <w:sz w:val="28"/>
        </w:rPr>
        <w:t>
      2) Тұрғын үй қарызы сомасының 10 пайызы, алайда әлеуметтік қолдау түрі ретінде 1 500 000 (бір миллион бес жүз мың) теңгеден артық емес.</w:t>
      </w:r>
    </w:p>
    <w:bookmarkEnd w:id="7"/>
    <w:bookmarkStart w:name="z23" w:id="8"/>
    <w:p>
      <w:pPr>
        <w:spacing w:after="0"/>
        <w:ind w:left="0"/>
        <w:jc w:val="both"/>
      </w:pPr>
      <w:r>
        <w:rPr>
          <w:rFonts w:ascii="Times New Roman"/>
          <w:b w:val="false"/>
          <w:i w:val="false"/>
          <w:color w:val="000000"/>
          <w:sz w:val="28"/>
        </w:rPr>
        <w:t>
      2. Тұрғын үй сертификаттарын алушылар санатының тізбесі:</w:t>
      </w:r>
    </w:p>
    <w:bookmarkEnd w:id="8"/>
    <w:bookmarkStart w:name="z24" w:id="9"/>
    <w:p>
      <w:pPr>
        <w:spacing w:after="0"/>
        <w:ind w:left="0"/>
        <w:jc w:val="both"/>
      </w:pPr>
      <w:r>
        <w:rPr>
          <w:rFonts w:ascii="Times New Roman"/>
          <w:b w:val="false"/>
          <w:i w:val="false"/>
          <w:color w:val="000000"/>
          <w:sz w:val="28"/>
        </w:rPr>
        <w:t xml:space="preserve">
      1) мүгедек балалары бар немесе оларды тәрбиелеушi отбасылар; </w:t>
      </w:r>
    </w:p>
    <w:bookmarkEnd w:id="9"/>
    <w:bookmarkStart w:name="z25" w:id="10"/>
    <w:p>
      <w:pPr>
        <w:spacing w:after="0"/>
        <w:ind w:left="0"/>
        <w:jc w:val="both"/>
      </w:pPr>
      <w:r>
        <w:rPr>
          <w:rFonts w:ascii="Times New Roman"/>
          <w:b w:val="false"/>
          <w:i w:val="false"/>
          <w:color w:val="000000"/>
          <w:sz w:val="28"/>
        </w:rPr>
        <w:t>
      2)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w:t>
      </w:r>
    </w:p>
    <w:bookmarkEnd w:id="10"/>
    <w:bookmarkStart w:name="z26" w:id="11"/>
    <w:p>
      <w:pPr>
        <w:spacing w:after="0"/>
        <w:ind w:left="0"/>
        <w:jc w:val="both"/>
      </w:pPr>
      <w:r>
        <w:rPr>
          <w:rFonts w:ascii="Times New Roman"/>
          <w:b w:val="false"/>
          <w:i w:val="false"/>
          <w:color w:val="000000"/>
          <w:sz w:val="28"/>
        </w:rPr>
        <w:t>
      3) толық емес отбасылар;</w:t>
      </w:r>
    </w:p>
    <w:bookmarkEnd w:id="11"/>
    <w:bookmarkStart w:name="z27" w:id="12"/>
    <w:p>
      <w:pPr>
        <w:spacing w:after="0"/>
        <w:ind w:left="0"/>
        <w:jc w:val="both"/>
      </w:pPr>
      <w:r>
        <w:rPr>
          <w:rFonts w:ascii="Times New Roman"/>
          <w:b w:val="false"/>
          <w:i w:val="false"/>
          <w:color w:val="000000"/>
          <w:sz w:val="28"/>
        </w:rPr>
        <w:t>
      4) Қазақстан Республикасы Еңбек және халықты әлеуметтік қорғау министрінің 2019 жылғы 29 наурыздағы № 154 "Еңбек ресурстарын болжаудың ұлттық жүйесін қалыптастыру және оның нәтижелерін пайдалану қағидаларын бекіту туралы" бұйрығымен бекітілген, Еңбек ресурстарын болжаудың ұлттық жүйесін қалыптастыру және оның нәтижелерін пайдалану қағидаларына (Нормативтік құқықтық актілерді мемлекеттік тіркеу тізілімінде № 18445 болып тіркелген) сәйкес құрылатын еңбек ресурстарының болжамы есебімен, еңбек және жұмыспен қамту статистикасы бойынша статистикалық байқауларды талдау негізінде денсаулық сақтау, білім беру, мәдениет, спорт салаларындағы бюджеттiк ұйымдарында еңбек қызметтерін жүзеге асыратын қажетті мамандар.</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